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B37" w:rsidRDefault="00D14B37">
      <w:pPr>
        <w:autoSpaceDE w:val="0"/>
        <w:autoSpaceDN w:val="0"/>
        <w:spacing w:after="78" w:line="220" w:lineRule="exact"/>
      </w:pPr>
    </w:p>
    <w:p w:rsidR="00D14B37" w:rsidRPr="00FD05E6" w:rsidRDefault="00217342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FD05E6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D14B37" w:rsidRPr="00FD05E6" w:rsidRDefault="00217342">
      <w:pPr>
        <w:autoSpaceDE w:val="0"/>
        <w:autoSpaceDN w:val="0"/>
        <w:spacing w:before="670" w:after="0" w:line="230" w:lineRule="auto"/>
        <w:ind w:left="1320"/>
        <w:rPr>
          <w:lang w:val="ru-RU"/>
        </w:rPr>
      </w:pP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Комитет образования, науки и молодежной политики Волгоградской области</w:t>
      </w:r>
    </w:p>
    <w:p w:rsidR="00D14B37" w:rsidRPr="00FD05E6" w:rsidRDefault="00217342">
      <w:pPr>
        <w:autoSpaceDE w:val="0"/>
        <w:autoSpaceDN w:val="0"/>
        <w:spacing w:before="670" w:after="0" w:line="230" w:lineRule="auto"/>
        <w:ind w:left="2292"/>
        <w:rPr>
          <w:lang w:val="ru-RU"/>
        </w:rPr>
      </w:pP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Администрация Городищенского муниципального района</w:t>
      </w:r>
    </w:p>
    <w:p w:rsidR="00D14B37" w:rsidRPr="00FD05E6" w:rsidRDefault="00217342">
      <w:pPr>
        <w:autoSpaceDE w:val="0"/>
        <w:autoSpaceDN w:val="0"/>
        <w:spacing w:before="670" w:after="1376" w:line="230" w:lineRule="auto"/>
        <w:ind w:right="3664"/>
        <w:jc w:val="right"/>
        <w:rPr>
          <w:lang w:val="ru-RU"/>
        </w:rPr>
      </w:pP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МБОУ «Карповская СШ»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42"/>
        <w:gridCol w:w="3620"/>
        <w:gridCol w:w="3180"/>
      </w:tblGrid>
      <w:tr w:rsidR="00D14B37">
        <w:trPr>
          <w:trHeight w:hRule="exact" w:val="274"/>
        </w:trPr>
        <w:tc>
          <w:tcPr>
            <w:tcW w:w="2542" w:type="dxa"/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620" w:type="dxa"/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48" w:after="0" w:line="230" w:lineRule="auto"/>
              <w:ind w:right="109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180" w:type="dxa"/>
            <w:tcMar>
              <w:left w:w="0" w:type="dxa"/>
              <w:right w:w="0" w:type="dxa"/>
            </w:tcMar>
          </w:tcPr>
          <w:p w:rsidR="00D14B37" w:rsidRDefault="00A7673F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087C9955" wp14:editId="2F1300A3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-101600</wp:posOffset>
                  </wp:positionV>
                  <wp:extent cx="1924050" cy="1276350"/>
                  <wp:effectExtent l="19050" t="0" r="0" b="0"/>
                  <wp:wrapNone/>
                  <wp:docPr id="2" name="Рисунок 2" descr="E:\печать и подпис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печать и подпис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7579" t="11333" r="40031" b="730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17342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  <w:r w:rsidR="00FD05E6" w:rsidRPr="00FD05E6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object w:dxaOrig="18259" w:dyaOrig="93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2.75pt;height:468pt" o:ole="">
                  <v:imagedata r:id="rId7" o:title=""/>
                </v:shape>
                <o:OLEObject Type="Embed" ProgID="Word.Document.12" ShapeID="_x0000_i1025" DrawAspect="Content" ObjectID="_1729685343" r:id="rId8">
                  <o:FieldCodes>\s</o:FieldCodes>
                </o:OLEObject>
              </w:object>
            </w:r>
          </w:p>
        </w:tc>
      </w:tr>
      <w:tr w:rsidR="00D14B37">
        <w:trPr>
          <w:trHeight w:hRule="exact" w:val="276"/>
        </w:trPr>
        <w:tc>
          <w:tcPr>
            <w:tcW w:w="2542" w:type="dxa"/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ШМК нач.классов</w:t>
            </w:r>
          </w:p>
        </w:tc>
        <w:tc>
          <w:tcPr>
            <w:tcW w:w="3620" w:type="dxa"/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after="0" w:line="230" w:lineRule="auto"/>
              <w:ind w:right="85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Методический совет</w:t>
            </w:r>
          </w:p>
        </w:tc>
        <w:tc>
          <w:tcPr>
            <w:tcW w:w="3180" w:type="dxa"/>
            <w:tcMar>
              <w:left w:w="0" w:type="dxa"/>
              <w:right w:w="0" w:type="dxa"/>
            </w:tcMar>
          </w:tcPr>
          <w:p w:rsidR="00D14B37" w:rsidRDefault="00D14B37">
            <w:pPr>
              <w:autoSpaceDE w:val="0"/>
              <w:autoSpaceDN w:val="0"/>
              <w:spacing w:after="0" w:line="230" w:lineRule="auto"/>
              <w:ind w:right="1476"/>
              <w:jc w:val="right"/>
            </w:pPr>
          </w:p>
        </w:tc>
      </w:tr>
    </w:tbl>
    <w:p w:rsidR="00D14B37" w:rsidRDefault="00D14B37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62"/>
        <w:gridCol w:w="3580"/>
        <w:gridCol w:w="3140"/>
      </w:tblGrid>
      <w:tr w:rsidR="00D14B37" w:rsidRPr="00A7673F">
        <w:trPr>
          <w:trHeight w:hRule="exact" w:val="362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D14B37" w:rsidRPr="00FD05E6" w:rsidRDefault="00217342">
            <w:pPr>
              <w:autoSpaceDE w:val="0"/>
              <w:autoSpaceDN w:val="0"/>
              <w:spacing w:before="60" w:after="0" w:line="230" w:lineRule="auto"/>
              <w:rPr>
                <w:lang w:val="ru-RU"/>
              </w:rPr>
            </w:pPr>
            <w:r w:rsidRPr="00FD05E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руководитель ШМК</w:t>
            </w:r>
            <w:r w:rsidR="00FD05E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Pr="00FD05E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Швыдкая Т.Д.</w:t>
            </w: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60" w:after="0" w:line="230" w:lineRule="auto"/>
              <w:ind w:left="2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председатель МСАстраханцева А.Н.</w:t>
            </w:r>
          </w:p>
        </w:tc>
        <w:tc>
          <w:tcPr>
            <w:tcW w:w="3140" w:type="dxa"/>
            <w:tcMar>
              <w:left w:w="0" w:type="dxa"/>
              <w:right w:w="0" w:type="dxa"/>
            </w:tcMar>
          </w:tcPr>
          <w:p w:rsidR="00D14B37" w:rsidRPr="00A7673F" w:rsidRDefault="00217342">
            <w:pPr>
              <w:autoSpaceDE w:val="0"/>
              <w:autoSpaceDN w:val="0"/>
              <w:spacing w:before="60" w:after="0" w:line="230" w:lineRule="auto"/>
              <w:ind w:left="192"/>
              <w:rPr>
                <w:lang w:val="ru-RU"/>
              </w:rPr>
            </w:pPr>
            <w:r w:rsidRPr="00A7673F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директор школы</w:t>
            </w:r>
            <w:r w:rsidR="00A7673F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bookmarkStart w:id="0" w:name="_GoBack"/>
            <w:bookmarkEnd w:id="0"/>
            <w:r w:rsidRPr="00A7673F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Страхова С.В.</w:t>
            </w:r>
          </w:p>
        </w:tc>
      </w:tr>
      <w:tr w:rsidR="00D14B37">
        <w:trPr>
          <w:trHeight w:hRule="exact" w:val="420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6" w:after="0" w:line="230" w:lineRule="auto"/>
              <w:ind w:left="2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140" w:type="dxa"/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6" w:after="0" w:line="230" w:lineRule="auto"/>
              <w:ind w:left="1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№142б</w:t>
            </w:r>
          </w:p>
        </w:tc>
      </w:tr>
      <w:tr w:rsidR="00D14B37">
        <w:trPr>
          <w:trHeight w:hRule="exact" w:val="380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"26" 082022 г.</w:t>
            </w: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4" w:after="0" w:line="230" w:lineRule="auto"/>
              <w:ind w:left="2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"29" 08  2022 г.</w:t>
            </w:r>
          </w:p>
        </w:tc>
        <w:tc>
          <w:tcPr>
            <w:tcW w:w="3140" w:type="dxa"/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4" w:after="0" w:line="230" w:lineRule="auto"/>
              <w:ind w:left="1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082022 г.</w:t>
            </w:r>
          </w:p>
        </w:tc>
      </w:tr>
    </w:tbl>
    <w:p w:rsidR="00D14B37" w:rsidRDefault="00217342">
      <w:pPr>
        <w:autoSpaceDE w:val="0"/>
        <w:autoSpaceDN w:val="0"/>
        <w:spacing w:before="978" w:after="0" w:line="230" w:lineRule="auto"/>
        <w:ind w:right="364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D14B37" w:rsidRDefault="00217342">
      <w:pPr>
        <w:autoSpaceDE w:val="0"/>
        <w:autoSpaceDN w:val="0"/>
        <w:spacing w:before="70" w:after="0" w:line="230" w:lineRule="auto"/>
        <w:ind w:right="447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669504)</w:t>
      </w:r>
    </w:p>
    <w:p w:rsidR="00D14B37" w:rsidRDefault="00217342">
      <w:pPr>
        <w:autoSpaceDE w:val="0"/>
        <w:autoSpaceDN w:val="0"/>
        <w:spacing w:before="166" w:after="0" w:line="230" w:lineRule="auto"/>
        <w:ind w:right="4012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D14B37" w:rsidRDefault="00217342">
      <w:pPr>
        <w:autoSpaceDE w:val="0"/>
        <w:autoSpaceDN w:val="0"/>
        <w:spacing w:before="70" w:after="0" w:line="230" w:lineRule="auto"/>
        <w:ind w:right="3770"/>
        <w:jc w:val="right"/>
      </w:pPr>
      <w:r>
        <w:rPr>
          <w:rFonts w:ascii="Times New Roman" w:eastAsia="Times New Roman" w:hAnsi="Times New Roman"/>
          <w:color w:val="000000"/>
          <w:sz w:val="24"/>
        </w:rPr>
        <w:t>«Физическая культура»</w:t>
      </w:r>
    </w:p>
    <w:p w:rsidR="00D14B37" w:rsidRDefault="00217342">
      <w:pPr>
        <w:autoSpaceDE w:val="0"/>
        <w:autoSpaceDN w:val="0"/>
        <w:spacing w:before="670" w:after="0" w:line="230" w:lineRule="auto"/>
        <w:ind w:right="2672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4 класса начального общего образования</w:t>
      </w:r>
    </w:p>
    <w:p w:rsidR="00D14B37" w:rsidRDefault="00217342">
      <w:pPr>
        <w:autoSpaceDE w:val="0"/>
        <w:autoSpaceDN w:val="0"/>
        <w:spacing w:before="70" w:after="0" w:line="230" w:lineRule="auto"/>
        <w:ind w:right="3610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D14B37" w:rsidRDefault="00217342">
      <w:pPr>
        <w:autoSpaceDE w:val="0"/>
        <w:autoSpaceDN w:val="0"/>
        <w:spacing w:before="2112" w:after="0" w:line="230" w:lineRule="auto"/>
        <w:ind w:right="26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Цомик Светлана Сергеевна</w:t>
      </w:r>
    </w:p>
    <w:p w:rsidR="00D14B37" w:rsidRDefault="00217342">
      <w:pPr>
        <w:autoSpaceDE w:val="0"/>
        <w:autoSpaceDN w:val="0"/>
        <w:spacing w:before="70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начальных классов</w:t>
      </w:r>
    </w:p>
    <w:p w:rsidR="00D14B37" w:rsidRDefault="00217342">
      <w:pPr>
        <w:autoSpaceDE w:val="0"/>
        <w:autoSpaceDN w:val="0"/>
        <w:spacing w:before="2830" w:after="0" w:line="230" w:lineRule="auto"/>
        <w:ind w:right="4142"/>
        <w:jc w:val="right"/>
      </w:pPr>
      <w:r>
        <w:rPr>
          <w:rFonts w:ascii="Times New Roman" w:eastAsia="Times New Roman" w:hAnsi="Times New Roman"/>
          <w:color w:val="000000"/>
          <w:sz w:val="24"/>
        </w:rPr>
        <w:t>с. Карповка 2022</w:t>
      </w:r>
    </w:p>
    <w:p w:rsidR="00D14B37" w:rsidRDefault="00D14B37">
      <w:pPr>
        <w:sectPr w:rsidR="00D14B37">
          <w:pgSz w:w="11900" w:h="16840"/>
          <w:pgMar w:top="298" w:right="880" w:bottom="296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D14B37" w:rsidRDefault="00D14B37">
      <w:pPr>
        <w:sectPr w:rsidR="00D14B37">
          <w:pgSz w:w="11900" w:h="16840"/>
          <w:pgMar w:top="1440" w:right="1440" w:bottom="1440" w:left="1440" w:header="720" w:footer="720" w:gutter="0"/>
          <w:cols w:space="720" w:equalWidth="0">
            <w:col w:w="10282" w:space="0"/>
          </w:cols>
          <w:docGrid w:linePitch="360"/>
        </w:sectPr>
      </w:pPr>
    </w:p>
    <w:p w:rsidR="00D14B37" w:rsidRDefault="00D14B37">
      <w:pPr>
        <w:autoSpaceDE w:val="0"/>
        <w:autoSpaceDN w:val="0"/>
        <w:spacing w:after="78" w:line="220" w:lineRule="exact"/>
      </w:pPr>
    </w:p>
    <w:p w:rsidR="00D14B37" w:rsidRDefault="0021734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D14B37" w:rsidRPr="00FD05E6" w:rsidRDefault="00217342">
      <w:pPr>
        <w:autoSpaceDE w:val="0"/>
        <w:autoSpaceDN w:val="0"/>
        <w:spacing w:before="346" w:after="0"/>
        <w:ind w:right="432" w:firstLine="180"/>
        <w:rPr>
          <w:lang w:val="ru-RU"/>
        </w:rPr>
      </w:pP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D14B37" w:rsidRPr="00FD05E6" w:rsidRDefault="00217342">
      <w:pPr>
        <w:autoSpaceDE w:val="0"/>
        <w:autoSpaceDN w:val="0"/>
        <w:spacing w:before="70" w:after="0"/>
        <w:ind w:firstLine="180"/>
        <w:rPr>
          <w:lang w:val="ru-RU"/>
        </w:rPr>
      </w:pP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нашли своё отражение объективно сложившиеся реалии современного </w:t>
      </w:r>
      <w:r w:rsidRPr="00FD05E6">
        <w:rPr>
          <w:lang w:val="ru-RU"/>
        </w:rPr>
        <w:br/>
      </w: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D14B37" w:rsidRPr="00FD05E6" w:rsidRDefault="00217342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D14B37" w:rsidRPr="00FD05E6" w:rsidRDefault="00217342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</w:t>
      </w:r>
    </w:p>
    <w:p w:rsidR="00D14B37" w:rsidRPr="00FD05E6" w:rsidRDefault="00217342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:rsidR="00D14B37" w:rsidRPr="00FD05E6" w:rsidRDefault="00217342">
      <w:pPr>
        <w:autoSpaceDE w:val="0"/>
        <w:autoSpaceDN w:val="0"/>
        <w:spacing w:before="70" w:after="0" w:line="281" w:lineRule="auto"/>
        <w:rPr>
          <w:lang w:val="ru-RU"/>
        </w:rPr>
      </w:pP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D14B37" w:rsidRPr="00FD05E6" w:rsidRDefault="00217342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D14B37" w:rsidRPr="00FD05E6" w:rsidRDefault="00217342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является личностно-деятельностный подход, ориентирующий педагогический процесс на развитие целостной личности обучающихся.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:rsidR="00D14B37" w:rsidRPr="00FD05E6" w:rsidRDefault="00217342">
      <w:pPr>
        <w:autoSpaceDE w:val="0"/>
        <w:autoSpaceDN w:val="0"/>
        <w:spacing w:before="70" w:after="0"/>
        <w:ind w:right="144"/>
        <w:rPr>
          <w:lang w:val="ru-RU"/>
        </w:rPr>
      </w:pP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операциональный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:rsidR="00D14B37" w:rsidRPr="00FD05E6" w:rsidRDefault="0021734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D05E6">
        <w:rPr>
          <w:lang w:val="ru-RU"/>
        </w:rPr>
        <w:tab/>
      </w: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</w:t>
      </w:r>
    </w:p>
    <w:p w:rsidR="00D14B37" w:rsidRPr="00FD05E6" w:rsidRDefault="00D14B37">
      <w:pPr>
        <w:rPr>
          <w:lang w:val="ru-RU"/>
        </w:rPr>
        <w:sectPr w:rsidR="00D14B37" w:rsidRPr="00FD05E6">
          <w:pgSz w:w="11900" w:h="16840"/>
          <w:pgMar w:top="298" w:right="644" w:bottom="290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D14B37" w:rsidRPr="00FD05E6" w:rsidRDefault="00D14B37">
      <w:pPr>
        <w:autoSpaceDE w:val="0"/>
        <w:autoSpaceDN w:val="0"/>
        <w:spacing w:after="96" w:line="220" w:lineRule="exact"/>
        <w:rPr>
          <w:lang w:val="ru-RU"/>
        </w:rPr>
      </w:pPr>
    </w:p>
    <w:p w:rsidR="00D14B37" w:rsidRPr="00FD05E6" w:rsidRDefault="00217342">
      <w:pPr>
        <w:autoSpaceDE w:val="0"/>
        <w:autoSpaceDN w:val="0"/>
        <w:spacing w:after="0"/>
        <w:ind w:right="144"/>
        <w:rPr>
          <w:lang w:val="ru-RU"/>
        </w:rPr>
      </w:pP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вводится образовательный модуль «Прикладно-ориентированная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D14B37" w:rsidRPr="00FD05E6" w:rsidRDefault="0021734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D05E6">
        <w:rPr>
          <w:lang w:val="ru-RU"/>
        </w:rPr>
        <w:tab/>
      </w: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модуля «Прикладно-ориентированная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</w:t>
      </w:r>
      <w:r w:rsidRPr="00FD05E6">
        <w:rPr>
          <w:lang w:val="ru-RU"/>
        </w:rPr>
        <w:br/>
      </w: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основывающиеся на этнокультурных, исторических и современных традициях региона и школы. </w:t>
      </w:r>
      <w:r w:rsidRPr="00FD05E6">
        <w:rPr>
          <w:lang w:val="ru-RU"/>
        </w:rPr>
        <w:tab/>
      </w: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в себя личностные, метапредметные и предметные результаты.</w:t>
      </w:r>
    </w:p>
    <w:p w:rsidR="00D14B37" w:rsidRPr="00FD05E6" w:rsidRDefault="00217342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представлены в программе за весь период обучения в начальной школе; метапредметные и предметные результаты — за каждый год обучения.</w:t>
      </w:r>
    </w:p>
    <w:p w:rsidR="00D14B37" w:rsidRPr="00FD05E6" w:rsidRDefault="00217342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D14B37" w:rsidRPr="00FD05E6" w:rsidRDefault="00217342">
      <w:pPr>
        <w:tabs>
          <w:tab w:val="left" w:pos="180"/>
        </w:tabs>
        <w:autoSpaceDE w:val="0"/>
        <w:autoSpaceDN w:val="0"/>
        <w:spacing w:before="190" w:after="0" w:line="262" w:lineRule="auto"/>
        <w:ind w:right="2160"/>
        <w:rPr>
          <w:lang w:val="ru-RU"/>
        </w:rPr>
      </w:pPr>
      <w:r w:rsidRPr="00FD05E6">
        <w:rPr>
          <w:lang w:val="ru-RU"/>
        </w:rPr>
        <w:tab/>
      </w:r>
      <w:r w:rsidRPr="00FD05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«Физическая культура» в учебном плане </w:t>
      </w: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В 4 классе на изучение предмета отводится 3 часа в неделю, суммарно 102 часа.</w:t>
      </w:r>
    </w:p>
    <w:p w:rsidR="00D14B37" w:rsidRPr="00FD05E6" w:rsidRDefault="00D14B37">
      <w:pPr>
        <w:rPr>
          <w:lang w:val="ru-RU"/>
        </w:rPr>
        <w:sectPr w:rsidR="00D14B37" w:rsidRPr="00FD05E6">
          <w:pgSz w:w="11900" w:h="16840"/>
          <w:pgMar w:top="316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D14B37" w:rsidRPr="00FD05E6" w:rsidRDefault="00D14B37">
      <w:pPr>
        <w:autoSpaceDE w:val="0"/>
        <w:autoSpaceDN w:val="0"/>
        <w:spacing w:after="78" w:line="220" w:lineRule="exact"/>
        <w:rPr>
          <w:lang w:val="ru-RU"/>
        </w:rPr>
      </w:pPr>
    </w:p>
    <w:p w:rsidR="00D14B37" w:rsidRPr="00FD05E6" w:rsidRDefault="00217342">
      <w:pPr>
        <w:autoSpaceDE w:val="0"/>
        <w:autoSpaceDN w:val="0"/>
        <w:spacing w:after="0" w:line="230" w:lineRule="auto"/>
        <w:rPr>
          <w:lang w:val="ru-RU"/>
        </w:rPr>
      </w:pPr>
      <w:r w:rsidRPr="00FD05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14B37" w:rsidRPr="00FD05E6" w:rsidRDefault="00217342">
      <w:pPr>
        <w:tabs>
          <w:tab w:val="left" w:pos="180"/>
        </w:tabs>
        <w:autoSpaceDE w:val="0"/>
        <w:autoSpaceDN w:val="0"/>
        <w:spacing w:before="346" w:after="0" w:line="262" w:lineRule="auto"/>
        <w:ind w:right="432"/>
        <w:rPr>
          <w:lang w:val="ru-RU"/>
        </w:rPr>
      </w:pPr>
      <w:r w:rsidRPr="00FD05E6">
        <w:rPr>
          <w:lang w:val="ru-RU"/>
        </w:rPr>
        <w:tab/>
      </w:r>
      <w:r w:rsidRPr="00FD05E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Знания о физической культуре</w:t>
      </w: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. Из истории развития физической культуры в России. Развитие национальных видов спорта в России.</w:t>
      </w:r>
    </w:p>
    <w:p w:rsidR="00D14B37" w:rsidRPr="00FD05E6" w:rsidRDefault="00217342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FD05E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Способы самостоятельной деятельности.</w:t>
      </w: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</w:t>
      </w:r>
      <w:r w:rsidRPr="00FD05E6">
        <w:rPr>
          <w:lang w:val="ru-RU"/>
        </w:rPr>
        <w:br/>
      </w: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D14B37" w:rsidRPr="00FD05E6" w:rsidRDefault="00217342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FD05E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Физическое совершенствование.</w:t>
      </w:r>
      <w:r w:rsidRPr="00FD05E6">
        <w:rPr>
          <w:rFonts w:ascii="Times New Roman" w:eastAsia="Times New Roman" w:hAnsi="Times New Roman"/>
          <w:i/>
          <w:color w:val="000000"/>
          <w:sz w:val="24"/>
          <w:lang w:val="ru-RU"/>
        </w:rPr>
        <w:t>Оздоровительная физическая культура</w:t>
      </w: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. 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водоёмах; солнечные и воздушные процедуры.</w:t>
      </w:r>
    </w:p>
    <w:p w:rsidR="00D14B37" w:rsidRPr="00FD05E6" w:rsidRDefault="002173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D05E6">
        <w:rPr>
          <w:rFonts w:ascii="Times New Roman" w:eastAsia="Times New Roman" w:hAnsi="Times New Roman"/>
          <w:i/>
          <w:color w:val="000000"/>
          <w:sz w:val="24"/>
          <w:lang w:val="ru-RU"/>
        </w:rPr>
        <w:t>Спортивно-оздоровительная физическая культура</w:t>
      </w: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. Гимнастика с основами акробатики.</w:t>
      </w:r>
    </w:p>
    <w:p w:rsidR="00D14B37" w:rsidRPr="00FD05E6" w:rsidRDefault="00217342">
      <w:pPr>
        <w:autoSpaceDE w:val="0"/>
        <w:autoSpaceDN w:val="0"/>
        <w:spacing w:before="70" w:after="0" w:line="230" w:lineRule="auto"/>
        <w:rPr>
          <w:lang w:val="ru-RU"/>
        </w:rPr>
      </w:pP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Предупреждение травматизма при выполнении гимнастических и акробатических упражнений.</w:t>
      </w:r>
    </w:p>
    <w:p w:rsidR="00D14B37" w:rsidRPr="00FD05E6" w:rsidRDefault="00217342">
      <w:pPr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D14B37" w:rsidRPr="00FD05E6" w:rsidRDefault="00217342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 xml:space="preserve">Лёгкая атлетика. Предупреждение травматизма во время выполнения легкоатлетических </w:t>
      </w:r>
      <w:r w:rsidRPr="00FD05E6">
        <w:rPr>
          <w:lang w:val="ru-RU"/>
        </w:rPr>
        <w:br/>
      </w: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упражнений. Прыжок в высоту с разбега перешагиванием. Технические действия при беге по легкоатлетической дистанции: низкий старт; стартовое ускорение, финиширование. Метание малого мяча на дальность стоя на месте.</w:t>
      </w:r>
    </w:p>
    <w:p w:rsidR="00D14B37" w:rsidRPr="00FD05E6" w:rsidRDefault="002173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Лыжная подготовка. Предупреждение травматизма во время занятий лыжной подготовкой.</w:t>
      </w:r>
    </w:p>
    <w:p w:rsidR="00D14B37" w:rsidRPr="00FD05E6" w:rsidRDefault="00217342">
      <w:pPr>
        <w:autoSpaceDE w:val="0"/>
        <w:autoSpaceDN w:val="0"/>
        <w:spacing w:before="70" w:after="0" w:line="230" w:lineRule="auto"/>
        <w:rPr>
          <w:lang w:val="ru-RU"/>
        </w:rPr>
      </w:pP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Упражнения в передвижении на лыжах одновременным одношажным ходом.</w:t>
      </w:r>
    </w:p>
    <w:p w:rsidR="00D14B37" w:rsidRPr="00FD05E6" w:rsidRDefault="00217342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Плавательная подготовка. Предупреждение травматизма во время занятий плавательной подготовкой. Упражнения в плавании кролем на груди; ознакомительные упражнения в плавании кролем на спине.</w:t>
      </w:r>
    </w:p>
    <w:p w:rsidR="00D14B37" w:rsidRPr="00FD05E6" w:rsidRDefault="00217342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Подвижные и спортивные игры. Предупреждение травматизма на занятиях подвижными играми. Подвижные игры общефизической подготовки. Волейбол: нижняя боковая подача; приём и передача мяча сверху; выполнение освоенных технических действий в условиях игровой деятельности. Баскетбол: бросок мяча двумя руками от груди с места; выполнение освоенных технических действий в условиях игровой деятельности. Футбол: остановки катящегося мяча внутренней стороной стопы; выполнение освоенных технических действий в условиях игровой деятельности.</w:t>
      </w:r>
    </w:p>
    <w:p w:rsidR="00D14B37" w:rsidRPr="00FD05E6" w:rsidRDefault="00217342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FD05E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Прикладно-ориентированная физическая культура. </w:t>
      </w: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D14B37" w:rsidRPr="00FD05E6" w:rsidRDefault="00D14B37">
      <w:pPr>
        <w:rPr>
          <w:lang w:val="ru-RU"/>
        </w:rPr>
        <w:sectPr w:rsidR="00D14B37" w:rsidRPr="00FD05E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4B37" w:rsidRPr="00FD05E6" w:rsidRDefault="00D14B37">
      <w:pPr>
        <w:autoSpaceDE w:val="0"/>
        <w:autoSpaceDN w:val="0"/>
        <w:spacing w:after="78" w:line="220" w:lineRule="exact"/>
        <w:rPr>
          <w:lang w:val="ru-RU"/>
        </w:rPr>
      </w:pPr>
    </w:p>
    <w:p w:rsidR="00D14B37" w:rsidRPr="00FD05E6" w:rsidRDefault="00217342">
      <w:pPr>
        <w:autoSpaceDE w:val="0"/>
        <w:autoSpaceDN w:val="0"/>
        <w:spacing w:after="0" w:line="230" w:lineRule="auto"/>
        <w:rPr>
          <w:lang w:val="ru-RU"/>
        </w:rPr>
      </w:pPr>
      <w:r w:rsidRPr="00FD05E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D14B37" w:rsidRPr="00FD05E6" w:rsidRDefault="00217342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FD05E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14B37" w:rsidRPr="00FD05E6" w:rsidRDefault="00217342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FD05E6">
        <w:rPr>
          <w:lang w:val="ru-RU"/>
        </w:rPr>
        <w:tab/>
      </w: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  <w:r w:rsidRPr="00FD05E6">
        <w:rPr>
          <w:lang w:val="ru-RU"/>
        </w:rPr>
        <w:tab/>
      </w: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:rsidR="00D14B37" w:rsidRPr="00FD05E6" w:rsidRDefault="00217342">
      <w:pPr>
        <w:autoSpaceDE w:val="0"/>
        <w:autoSpaceDN w:val="0"/>
        <w:spacing w:before="180" w:after="0" w:line="262" w:lineRule="auto"/>
        <w:ind w:left="420" w:right="432"/>
        <w:rPr>
          <w:lang w:val="ru-RU"/>
        </w:rPr>
      </w:pP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D14B37" w:rsidRPr="00FD05E6" w:rsidRDefault="00217342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D14B37" w:rsidRPr="00FD05E6" w:rsidRDefault="00217342">
      <w:pPr>
        <w:autoSpaceDE w:val="0"/>
        <w:autoSpaceDN w:val="0"/>
        <w:spacing w:before="238" w:after="0" w:line="262" w:lineRule="auto"/>
        <w:ind w:left="420" w:right="1440"/>
        <w:rPr>
          <w:lang w:val="ru-RU"/>
        </w:rPr>
      </w:pP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D14B37" w:rsidRPr="00FD05E6" w:rsidRDefault="00217342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D14B37" w:rsidRPr="00FD05E6" w:rsidRDefault="00217342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формированию культуры здоровья, соблюдению правил здорового образа жизни;</w:t>
      </w:r>
    </w:p>
    <w:p w:rsidR="00D14B37" w:rsidRPr="00FD05E6" w:rsidRDefault="00217342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—  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D14B37" w:rsidRPr="00FD05E6" w:rsidRDefault="00217342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FD05E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D14B37" w:rsidRPr="00FD05E6" w:rsidRDefault="00217342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Метапредметные результаты формируются на протяжении каждого года обучения.</w:t>
      </w:r>
    </w:p>
    <w:p w:rsidR="00D14B37" w:rsidRPr="00FD05E6" w:rsidRDefault="00217342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 xml:space="preserve">По окончанию </w:t>
      </w:r>
      <w:r w:rsidRPr="00FD05E6">
        <w:rPr>
          <w:rFonts w:ascii="Times New Roman" w:eastAsia="Times New Roman" w:hAnsi="Times New Roman"/>
          <w:b/>
          <w:color w:val="000000"/>
          <w:sz w:val="24"/>
          <w:lang w:val="ru-RU"/>
        </w:rPr>
        <w:t>четвёртого года обучения</w:t>
      </w: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 xml:space="preserve"> учащиеся научатся:</w:t>
      </w:r>
    </w:p>
    <w:p w:rsidR="00D14B37" w:rsidRPr="00FD05E6" w:rsidRDefault="0021734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D05E6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УУД:</w:t>
      </w:r>
    </w:p>
    <w:p w:rsidR="00D14B37" w:rsidRPr="00FD05E6" w:rsidRDefault="00217342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показатели индивидуального физического развития и физической </w:t>
      </w:r>
      <w:r w:rsidRPr="00FD05E6">
        <w:rPr>
          <w:lang w:val="ru-RU"/>
        </w:rPr>
        <w:br/>
      </w: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подготовленности с возрастными стандартами, находить общие и отличительные особенности;</w:t>
      </w:r>
    </w:p>
    <w:p w:rsidR="00D14B37" w:rsidRPr="00FD05E6" w:rsidRDefault="00217342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—  выявлять отставание в развитии физических качеств от возрастных стандартов, приводить примеры физических упражнений по их устранению;</w:t>
      </w:r>
    </w:p>
    <w:p w:rsidR="00D14B37" w:rsidRPr="00FD05E6" w:rsidRDefault="00217342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—  объединять физические упражнения по их целевому предназначению: на профилактику нарушения осанки, развитие силы, быстроты и выносливости;</w:t>
      </w:r>
    </w:p>
    <w:p w:rsidR="00D14B37" w:rsidRPr="00FD05E6" w:rsidRDefault="00217342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FD05E6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УУД:</w:t>
      </w:r>
    </w:p>
    <w:p w:rsidR="00D14B37" w:rsidRPr="00FD05E6" w:rsidRDefault="00217342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—  взаимодействовать с учителем и учащимися, воспроизводить ранее изученный материал и отвечать на вопросы в процессе учебного диалога;</w:t>
      </w:r>
    </w:p>
    <w:p w:rsidR="00D14B37" w:rsidRPr="00FD05E6" w:rsidRDefault="00D14B37">
      <w:pPr>
        <w:rPr>
          <w:lang w:val="ru-RU"/>
        </w:rPr>
        <w:sectPr w:rsidR="00D14B37" w:rsidRPr="00FD05E6">
          <w:pgSz w:w="11900" w:h="16840"/>
          <w:pgMar w:top="298" w:right="650" w:bottom="4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4B37" w:rsidRPr="00FD05E6" w:rsidRDefault="00D14B37">
      <w:pPr>
        <w:autoSpaceDE w:val="0"/>
        <w:autoSpaceDN w:val="0"/>
        <w:spacing w:after="108" w:line="220" w:lineRule="exact"/>
        <w:rPr>
          <w:lang w:val="ru-RU"/>
        </w:rPr>
      </w:pPr>
    </w:p>
    <w:p w:rsidR="00D14B37" w:rsidRPr="00FD05E6" w:rsidRDefault="00217342">
      <w:pPr>
        <w:autoSpaceDE w:val="0"/>
        <w:autoSpaceDN w:val="0"/>
        <w:spacing w:after="0" w:line="271" w:lineRule="auto"/>
        <w:ind w:left="240" w:right="720"/>
        <w:rPr>
          <w:lang w:val="ru-RU"/>
        </w:rPr>
      </w:pP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специальные термины и понятия в общении с учителем и учащимися, применять термины при обучении новым физическим упражнениям, развитии физических качеств;</w:t>
      </w:r>
    </w:p>
    <w:p w:rsidR="00D14B37" w:rsidRPr="00FD05E6" w:rsidRDefault="00217342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—  оказывать посильную первую помощь во время занятий физической культурой;</w:t>
      </w:r>
    </w:p>
    <w:p w:rsidR="00D14B37" w:rsidRPr="00FD05E6" w:rsidRDefault="00217342">
      <w:pPr>
        <w:autoSpaceDE w:val="0"/>
        <w:autoSpaceDN w:val="0"/>
        <w:spacing w:before="298" w:after="0" w:line="230" w:lineRule="auto"/>
        <w:rPr>
          <w:lang w:val="ru-RU"/>
        </w:rPr>
      </w:pPr>
      <w:r w:rsidRPr="00FD05E6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УУД:</w:t>
      </w:r>
    </w:p>
    <w:p w:rsidR="00D14B37" w:rsidRPr="00FD05E6" w:rsidRDefault="00217342">
      <w:pPr>
        <w:autoSpaceDE w:val="0"/>
        <w:autoSpaceDN w:val="0"/>
        <w:spacing w:before="178" w:after="0" w:line="262" w:lineRule="auto"/>
        <w:ind w:left="240" w:right="432"/>
        <w:rPr>
          <w:lang w:val="ru-RU"/>
        </w:rPr>
      </w:pP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—  выполнять указания учителя, проявлять активность и самостоятельность при выполнении учебных заданий;</w:t>
      </w:r>
    </w:p>
    <w:p w:rsidR="00D14B37" w:rsidRPr="00FD05E6" w:rsidRDefault="00217342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проводить занятия на основе изученного материала и с учётом собственных интересов;</w:t>
      </w:r>
    </w:p>
    <w:p w:rsidR="00D14B37" w:rsidRPr="00FD05E6" w:rsidRDefault="00217342">
      <w:pPr>
        <w:autoSpaceDE w:val="0"/>
        <w:autoSpaceDN w:val="0"/>
        <w:spacing w:before="240" w:after="0" w:line="262" w:lineRule="auto"/>
        <w:ind w:left="240" w:right="144"/>
        <w:rPr>
          <w:lang w:val="ru-RU"/>
        </w:rPr>
      </w:pP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D14B37" w:rsidRPr="00FD05E6" w:rsidRDefault="00217342">
      <w:pPr>
        <w:autoSpaceDE w:val="0"/>
        <w:autoSpaceDN w:val="0"/>
        <w:spacing w:before="298" w:after="0" w:line="230" w:lineRule="auto"/>
        <w:rPr>
          <w:lang w:val="ru-RU"/>
        </w:rPr>
      </w:pPr>
      <w:r w:rsidRPr="00FD05E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14B37" w:rsidRPr="00FD05E6" w:rsidRDefault="00217342">
      <w:pPr>
        <w:autoSpaceDE w:val="0"/>
        <w:autoSpaceDN w:val="0"/>
        <w:spacing w:before="190" w:after="0" w:line="230" w:lineRule="auto"/>
        <w:rPr>
          <w:lang w:val="ru-RU"/>
        </w:rPr>
      </w:pP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FD05E6">
        <w:rPr>
          <w:rFonts w:ascii="Times New Roman" w:eastAsia="Times New Roman" w:hAnsi="Times New Roman"/>
          <w:b/>
          <w:color w:val="000000"/>
          <w:sz w:val="24"/>
          <w:lang w:val="ru-RU"/>
        </w:rPr>
        <w:t>в четвёртом классе</w:t>
      </w: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:rsidR="00D14B37" w:rsidRPr="00FD05E6" w:rsidRDefault="00217342">
      <w:pPr>
        <w:autoSpaceDE w:val="0"/>
        <w:autoSpaceDN w:val="0"/>
        <w:spacing w:before="298" w:after="0" w:line="262" w:lineRule="auto"/>
        <w:ind w:left="240" w:right="288"/>
        <w:rPr>
          <w:lang w:val="ru-RU"/>
        </w:rPr>
      </w:pP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—  объяснять назначение комплекса ГТО и выявлять его связь с подготовкой к труду и защите Родины;</w:t>
      </w:r>
    </w:p>
    <w:p w:rsidR="00D14B37" w:rsidRPr="00FD05E6" w:rsidRDefault="00217342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—  осознавать положительное влияние занятий физической подготовкой на укрепление здоровья, развитие сердечно-сосудистой и дыхательной систем;</w:t>
      </w:r>
    </w:p>
    <w:p w:rsidR="00D14B37" w:rsidRPr="00FD05E6" w:rsidRDefault="00217342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регулирования физической нагрузки по пульсу при развитии физических качеств: силы, быстроты, выносливости и гибкости;</w:t>
      </w:r>
    </w:p>
    <w:p w:rsidR="00D14B37" w:rsidRPr="00FD05E6" w:rsidRDefault="00217342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оказания первой помощи при травмах во время самостоятельных занятий физической культурой и спортом; характеризовать причины их появления на занятиях </w:t>
      </w:r>
      <w:r w:rsidRPr="00FD05E6">
        <w:rPr>
          <w:lang w:val="ru-RU"/>
        </w:rPr>
        <w:br/>
      </w: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гимнастикой и лёгкой атлетикой, лыжной и плавательной подготовкой;</w:t>
      </w:r>
    </w:p>
    <w:p w:rsidR="00D14B37" w:rsidRPr="00FD05E6" w:rsidRDefault="00217342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оказать первую помощь в случае необходимости;</w:t>
      </w:r>
    </w:p>
    <w:p w:rsidR="00D14B37" w:rsidRPr="00FD05E6" w:rsidRDefault="00217342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акробатические комбинации из 5—7 хорошо освоенных упражнений (с помощью учителя);</w:t>
      </w:r>
    </w:p>
    <w:p w:rsidR="00D14B37" w:rsidRPr="00FD05E6" w:rsidRDefault="00217342">
      <w:pPr>
        <w:autoSpaceDE w:val="0"/>
        <w:autoSpaceDN w:val="0"/>
        <w:spacing w:before="240" w:after="0" w:line="262" w:lineRule="auto"/>
        <w:ind w:left="240" w:right="1008"/>
        <w:rPr>
          <w:lang w:val="ru-RU"/>
        </w:rPr>
      </w:pP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опорный прыжок через гимнастического козла с разбега способом напрыгивания;</w:t>
      </w:r>
    </w:p>
    <w:p w:rsidR="00D14B37" w:rsidRPr="00FD05E6" w:rsidRDefault="00217342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движения танца «Летка-енка» в групповом исполнении под музыкальное сопровождение;</w:t>
      </w:r>
    </w:p>
    <w:p w:rsidR="00D14B37" w:rsidRPr="00FD05E6" w:rsidRDefault="00217342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—  выполнять прыжок в высоту с разбега перешагиванием;</w:t>
      </w:r>
    </w:p>
    <w:p w:rsidR="00D14B37" w:rsidRPr="00FD05E6" w:rsidRDefault="00217342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—  выполнять метание малого (теннисного) мяча на дальность;</w:t>
      </w:r>
    </w:p>
    <w:p w:rsidR="00D14B37" w:rsidRPr="00FD05E6" w:rsidRDefault="00217342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проплывание учебной дистанции кролем на груди или кролем на спине (по выбору учащегося);</w:t>
      </w:r>
    </w:p>
    <w:p w:rsidR="00D14B37" w:rsidRPr="00FD05E6" w:rsidRDefault="00217342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—  выполнять освоенные технические действия спортивных игр баскетбол, волейбол и футбол в условиях игровой деятельности;</w:t>
      </w:r>
    </w:p>
    <w:p w:rsidR="00D14B37" w:rsidRPr="00FD05E6" w:rsidRDefault="00217342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FD05E6">
        <w:rPr>
          <w:rFonts w:ascii="Times New Roman" w:eastAsia="Times New Roman" w:hAnsi="Times New Roman"/>
          <w:color w:val="000000"/>
          <w:sz w:val="24"/>
          <w:lang w:val="ru-RU"/>
        </w:rPr>
        <w:t>—  выполнять упражнения на развитие физических качеств, демонстрировать приросты в их</w:t>
      </w:r>
    </w:p>
    <w:p w:rsidR="00D14B37" w:rsidRPr="00FD05E6" w:rsidRDefault="00D14B37">
      <w:pPr>
        <w:rPr>
          <w:lang w:val="ru-RU"/>
        </w:rPr>
        <w:sectPr w:rsidR="00D14B37" w:rsidRPr="00FD05E6">
          <w:pgSz w:w="11900" w:h="16840"/>
          <w:pgMar w:top="328" w:right="744" w:bottom="362" w:left="846" w:header="720" w:footer="720" w:gutter="0"/>
          <w:cols w:space="720" w:equalWidth="0">
            <w:col w:w="10310" w:space="0"/>
          </w:cols>
          <w:docGrid w:linePitch="360"/>
        </w:sectPr>
      </w:pPr>
    </w:p>
    <w:p w:rsidR="00D14B37" w:rsidRPr="00FD05E6" w:rsidRDefault="00D14B37">
      <w:pPr>
        <w:autoSpaceDE w:val="0"/>
        <w:autoSpaceDN w:val="0"/>
        <w:spacing w:after="66" w:line="220" w:lineRule="exact"/>
        <w:rPr>
          <w:lang w:val="ru-RU"/>
        </w:rPr>
      </w:pPr>
    </w:p>
    <w:p w:rsidR="00D14B37" w:rsidRDefault="0021734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показателях.</w:t>
      </w:r>
    </w:p>
    <w:p w:rsidR="00D14B37" w:rsidRDefault="00D14B37">
      <w:pPr>
        <w:sectPr w:rsidR="00D14B37">
          <w:pgSz w:w="11900" w:h="16840"/>
          <w:pgMar w:top="286" w:right="1440" w:bottom="1440" w:left="1086" w:header="720" w:footer="720" w:gutter="0"/>
          <w:cols w:space="720" w:equalWidth="0">
            <w:col w:w="9374" w:space="0"/>
          </w:cols>
          <w:docGrid w:linePitch="360"/>
        </w:sectPr>
      </w:pPr>
    </w:p>
    <w:p w:rsidR="00D14B37" w:rsidRDefault="00D14B37">
      <w:pPr>
        <w:autoSpaceDE w:val="0"/>
        <w:autoSpaceDN w:val="0"/>
        <w:spacing w:after="64" w:line="220" w:lineRule="exact"/>
      </w:pPr>
    </w:p>
    <w:p w:rsidR="00D14B37" w:rsidRDefault="00217342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278"/>
        <w:gridCol w:w="528"/>
        <w:gridCol w:w="1106"/>
        <w:gridCol w:w="1140"/>
        <w:gridCol w:w="804"/>
        <w:gridCol w:w="5260"/>
        <w:gridCol w:w="1536"/>
        <w:gridCol w:w="1382"/>
      </w:tblGrid>
      <w:tr w:rsidR="00D14B3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Pr="00FD05E6" w:rsidRDefault="0021734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D05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D14B3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37" w:rsidRDefault="00D14B3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37" w:rsidRDefault="00D14B3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37" w:rsidRDefault="00D14B3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37" w:rsidRDefault="00D14B3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37" w:rsidRDefault="00D14B3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37" w:rsidRDefault="00D14B37"/>
        </w:tc>
      </w:tr>
      <w:tr w:rsidR="00D14B37" w:rsidRPr="00FD05E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Pr="00FD05E6" w:rsidRDefault="0021734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D05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FD05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Знания о физической культуре</w:t>
            </w:r>
          </w:p>
        </w:tc>
      </w:tr>
      <w:tr w:rsidR="00D14B37" w:rsidRPr="00FD05E6">
        <w:trPr>
          <w:trHeight w:hRule="exact" w:val="150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2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Pr="00FD05E6" w:rsidRDefault="00217342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FD05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5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Pr="00FD05E6" w:rsidRDefault="00217342">
            <w:pPr>
              <w:autoSpaceDE w:val="0"/>
              <w:autoSpaceDN w:val="0"/>
              <w:spacing w:before="76" w:after="0" w:line="252" w:lineRule="auto"/>
              <w:ind w:left="72" w:right="576"/>
              <w:rPr>
                <w:lang w:val="ru-RU"/>
              </w:rPr>
            </w:pPr>
            <w:r w:rsidRPr="00FD05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развитие физической культуры в средневековой России; ; </w:t>
            </w:r>
            <w:r w:rsidRPr="00FD05E6">
              <w:rPr>
                <w:lang w:val="ru-RU"/>
              </w:rPr>
              <w:br/>
            </w:r>
            <w:r w:rsidRPr="00FD05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особенности проведения популярных среди народа состязаний; </w:t>
            </w:r>
            <w:r w:rsidRPr="00FD05E6">
              <w:rPr>
                <w:lang w:val="ru-RU"/>
              </w:rPr>
              <w:br/>
            </w:r>
            <w:r w:rsidRPr="00FD05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Pr="00FD05E6" w:rsidRDefault="0021734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FD05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FD05E6">
              <w:rPr>
                <w:lang w:val="ru-RU"/>
              </w:rPr>
              <w:br/>
            </w:r>
            <w:r w:rsidRPr="00FD05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</w:t>
            </w:r>
            <w:r w:rsidRPr="00FD05E6">
              <w:rPr>
                <w:lang w:val="ru-RU"/>
              </w:rPr>
              <w:br/>
            </w:r>
            <w:r w:rsidRPr="00FD05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</w:t>
            </w:r>
            <w:r w:rsidRPr="00FD05E6">
              <w:rPr>
                <w:lang w:val="ru-RU"/>
              </w:rPr>
              <w:br/>
            </w:r>
            <w:r w:rsidRPr="00FD05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проведения </w:t>
            </w:r>
            <w:r w:rsidRPr="00FD05E6">
              <w:rPr>
                <w:lang w:val="ru-RU"/>
              </w:rPr>
              <w:br/>
            </w:r>
            <w:r w:rsidRPr="00FD05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популярных среди народа состязаний; 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Pr="00FD05E6" w:rsidRDefault="00217342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D05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FD05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D05E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D05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nachalra</w:t>
            </w:r>
            <w:r w:rsidRPr="00FD05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</w:t>
            </w:r>
          </w:p>
        </w:tc>
      </w:tr>
      <w:tr w:rsidR="00D14B37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Pr="00FD05E6" w:rsidRDefault="0021734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D05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Pr="00FD05E6" w:rsidRDefault="00217342">
            <w:pPr>
              <w:autoSpaceDE w:val="0"/>
              <w:autoSpaceDN w:val="0"/>
              <w:spacing w:before="76" w:after="0" w:line="254" w:lineRule="auto"/>
              <w:ind w:left="72" w:right="576"/>
              <w:rPr>
                <w:lang w:val="ru-RU"/>
              </w:rPr>
            </w:pPr>
            <w:r w:rsidRPr="00FD05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и обсуждают виды спорта народов; </w:t>
            </w:r>
            <w:r w:rsidRPr="00FD05E6">
              <w:rPr>
                <w:lang w:val="ru-RU"/>
              </w:rPr>
              <w:br/>
            </w:r>
            <w:r w:rsidRPr="00FD05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населяющих Российскую; </w:t>
            </w:r>
            <w:r w:rsidRPr="00FD05E6">
              <w:rPr>
                <w:lang w:val="ru-RU"/>
              </w:rPr>
              <w:br/>
            </w:r>
            <w:r w:rsidRPr="00FD05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Федерацию; </w:t>
            </w:r>
            <w:r w:rsidRPr="00FD05E6">
              <w:rPr>
                <w:lang w:val="ru-RU"/>
              </w:rPr>
              <w:br/>
            </w:r>
            <w:r w:rsidRPr="00FD05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находят в них общие признаки и различия; </w:t>
            </w:r>
            <w:r w:rsidRPr="00FD05E6">
              <w:rPr>
                <w:lang w:val="ru-RU"/>
              </w:rPr>
              <w:br/>
            </w:r>
            <w:r w:rsidRPr="00FD05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готовят небольшой; </w:t>
            </w:r>
            <w:r w:rsidRPr="00FD05E6">
              <w:rPr>
                <w:lang w:val="ru-RU"/>
              </w:rPr>
              <w:br/>
            </w:r>
            <w:r w:rsidRPr="00FD05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доклад (сообщение) о развитии национальных видов спорта в своей республике; </w:t>
            </w:r>
            <w:r w:rsidRPr="00FD05E6">
              <w:rPr>
                <w:lang w:val="ru-RU"/>
              </w:rPr>
              <w:br/>
            </w:r>
            <w:r w:rsidRPr="00FD05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D05E6">
              <w:rPr>
                <w:lang w:val="ru-RU"/>
              </w:rPr>
              <w:br/>
            </w:r>
            <w:r w:rsidRPr="00FD05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области; </w:t>
            </w:r>
            <w:r w:rsidRPr="00FD05E6">
              <w:rPr>
                <w:lang w:val="ru-RU"/>
              </w:rPr>
              <w:br/>
            </w:r>
            <w:r w:rsidRPr="00FD05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регионе;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http://nachalra.info</w:t>
            </w:r>
          </w:p>
        </w:tc>
      </w:tr>
      <w:tr w:rsidR="00D14B37">
        <w:trPr>
          <w:trHeight w:hRule="exact" w:val="348"/>
        </w:trPr>
        <w:tc>
          <w:tcPr>
            <w:tcW w:w="374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228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</w:tr>
      <w:tr w:rsidR="00D14B3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 самостоятельной деятельности</w:t>
            </w:r>
          </w:p>
        </w:tc>
      </w:tr>
      <w:tr w:rsidR="00D14B3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Самостоятельная физическая подготовка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Pr="00FD05E6" w:rsidRDefault="00217342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FD05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содержание и задачи физической подготовки школьников; её связь с; </w:t>
            </w:r>
            <w:r w:rsidRPr="00FD05E6">
              <w:rPr>
                <w:lang w:val="ru-RU"/>
              </w:rPr>
              <w:br/>
            </w:r>
            <w:r w:rsidRPr="00FD05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укреплением здоровья; </w:t>
            </w:r>
            <w:r w:rsidRPr="00FD05E6">
              <w:rPr>
                <w:lang w:val="ru-RU"/>
              </w:rPr>
              <w:br/>
            </w:r>
            <w:r w:rsidRPr="00FD05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подготовкой к предстоящей жизнедеятельности; </w:t>
            </w:r>
            <w:r w:rsidRPr="00FD05E6">
              <w:rPr>
                <w:lang w:val="ru-RU"/>
              </w:rPr>
              <w:br/>
            </w:r>
            <w:r w:rsidRPr="00FD05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http://nachalra.info</w:t>
            </w:r>
          </w:p>
        </w:tc>
      </w:tr>
      <w:tr w:rsidR="00D14B37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Pr="00FD05E6" w:rsidRDefault="0021734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D05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Pr="00FD05E6" w:rsidRDefault="0021734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D05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работу сердца и лёгких во время выполнения физических нагрузок; </w:t>
            </w:r>
            <w:r w:rsidRPr="00FD05E6">
              <w:rPr>
                <w:lang w:val="ru-RU"/>
              </w:rPr>
              <w:br/>
            </w:r>
            <w:r w:rsidRPr="00FD05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D05E6">
              <w:rPr>
                <w:lang w:val="ru-RU"/>
              </w:rPr>
              <w:br/>
            </w:r>
            <w:r w:rsidRPr="00FD05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выявляют признаки положительного влияния занятий физической </w:t>
            </w:r>
            <w:r w:rsidRPr="00FD05E6">
              <w:rPr>
                <w:lang w:val="ru-RU"/>
              </w:rPr>
              <w:br/>
            </w:r>
            <w:r w:rsidRPr="00FD05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подготовкой; </w:t>
            </w:r>
            <w:r w:rsidRPr="00FD05E6">
              <w:rPr>
                <w:lang w:val="ru-RU"/>
              </w:rPr>
              <w:br/>
            </w:r>
            <w:r w:rsidRPr="00FD05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развитие систем дыхания и кровообращения; </w:t>
            </w:r>
            <w:r w:rsidRPr="00FD05E6">
              <w:rPr>
                <w:lang w:val="ru-RU"/>
              </w:rPr>
              <w:br/>
            </w:r>
            <w:r w:rsidRPr="00FD05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выполняют 30 приседаний в спокойном умеренном темпе в течение 30 с.; останавливаются и подсчитывают пульс за первые 30 с восстановления;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http://nachalra.info</w:t>
            </w:r>
          </w:p>
        </w:tc>
      </w:tr>
      <w:tr w:rsidR="00D14B37">
        <w:trPr>
          <w:trHeight w:hRule="exact" w:val="18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Pr="00FD05E6" w:rsidRDefault="0021734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FD05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Pr="00FD05E6" w:rsidRDefault="0021734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FD05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D05E6">
              <w:rPr>
                <w:lang w:val="ru-RU"/>
              </w:rPr>
              <w:br/>
            </w:r>
            <w:r w:rsidRPr="00FD05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14.09.2022; </w:t>
            </w:r>
            <w:r w:rsidRPr="00FD05E6">
              <w:rPr>
                <w:lang w:val="ru-RU"/>
              </w:rPr>
              <w:br/>
            </w:r>
            <w:r w:rsidRPr="00FD05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составляют таблицу наблюдений за результатами измерения показателей; физического развития и физической подготовленности по учебным четвертям; </w:t>
            </w:r>
            <w:r w:rsidRPr="00FD05E6">
              <w:rPr>
                <w:lang w:val="ru-RU"/>
              </w:rPr>
              <w:br/>
            </w:r>
            <w:r w:rsidRPr="00FD05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(триместрам) по образцу; </w:t>
            </w:r>
            <w:r w:rsidRPr="00FD05E6">
              <w:rPr>
                <w:lang w:val="ru-RU"/>
              </w:rPr>
              <w:br/>
            </w:r>
            <w:r w:rsidRPr="00FD05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Сравнивают индивидуальные показатели с оценочной таблицей и; </w:t>
            </w:r>
            <w:r w:rsidRPr="00FD05E6">
              <w:rPr>
                <w:lang w:val="ru-RU"/>
              </w:rPr>
              <w:br/>
            </w:r>
            <w:r w:rsidRPr="00FD05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состояние осанки; </w:t>
            </w:r>
            <w:r w:rsidRPr="00FD05E6">
              <w:rPr>
                <w:lang w:val="ru-RU"/>
              </w:rPr>
              <w:br/>
            </w:r>
            <w:r w:rsidRPr="00FD05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http://nachalra.info</w:t>
            </w:r>
          </w:p>
        </w:tc>
      </w:tr>
    </w:tbl>
    <w:p w:rsidR="00D14B37" w:rsidRDefault="00D14B37">
      <w:pPr>
        <w:autoSpaceDE w:val="0"/>
        <w:autoSpaceDN w:val="0"/>
        <w:spacing w:after="0" w:line="14" w:lineRule="exact"/>
      </w:pPr>
    </w:p>
    <w:p w:rsidR="00D14B37" w:rsidRDefault="00D14B37">
      <w:pPr>
        <w:sectPr w:rsidR="00D14B37">
          <w:pgSz w:w="16840" w:h="11900"/>
          <w:pgMar w:top="282" w:right="640" w:bottom="3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4B37" w:rsidRDefault="00D14B3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278"/>
        <w:gridCol w:w="528"/>
        <w:gridCol w:w="1106"/>
        <w:gridCol w:w="1140"/>
        <w:gridCol w:w="804"/>
        <w:gridCol w:w="5260"/>
        <w:gridCol w:w="1536"/>
        <w:gridCol w:w="1382"/>
      </w:tblGrid>
      <w:tr w:rsidR="00D14B3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Pr="00FD05E6" w:rsidRDefault="0021734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D05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Оказание первой помощи на занятиях физической культурой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Pr="00FD05E6" w:rsidRDefault="00217342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FD05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 разучивают правила оказания первой помощи при травмах и ушибах; приёмы и; </w:t>
            </w:r>
            <w:r w:rsidRPr="00FD05E6">
              <w:rPr>
                <w:lang w:val="ru-RU"/>
              </w:rPr>
              <w:br/>
            </w:r>
            <w:r w:rsidRPr="00FD05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действия в случае их появления (в соответствии с образцами учителя):; 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http://nachalra.info</w:t>
            </w:r>
          </w:p>
        </w:tc>
      </w:tr>
      <w:tr w:rsidR="00D14B37">
        <w:trPr>
          <w:trHeight w:hRule="exact" w:val="348"/>
        </w:trPr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</w:tr>
      <w:tr w:rsidR="00D14B3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ФИЗИЧЕСКОЕ СОВЕРШЕНСТВОВАНИЕ</w:t>
            </w:r>
          </w:p>
        </w:tc>
      </w:tr>
      <w:tr w:rsidR="00D14B37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Оздоровительная физическая культура</w:t>
            </w:r>
          </w:p>
        </w:tc>
      </w:tr>
      <w:tr w:rsidR="00D14B3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 для профилактики нарушения осанки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выполняют комплекс упражнений на расслабление мышц спины:;;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http://nachalra.info</w:t>
            </w:r>
          </w:p>
        </w:tc>
      </w:tr>
      <w:tr w:rsidR="00D14B3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Закаливание организма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разучивают правила закаливания во время купания в естественных водоёмах, при проведении воздушных и солнечных процедур, приводят примеры возможных негативных последствий их нарушения;;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приводят примеры;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возможных негативных последствий их нарушения;;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http://nachalra.info</w:t>
            </w:r>
          </w:p>
        </w:tc>
      </w:tr>
      <w:tr w:rsidR="00D14B37">
        <w:trPr>
          <w:trHeight w:hRule="exact" w:val="348"/>
        </w:trPr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</w:tr>
      <w:tr w:rsidR="00D14B3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Спортивно-оздоровительная физическая культура</w:t>
            </w:r>
          </w:p>
        </w:tc>
      </w:tr>
      <w:tr w:rsidR="00D14B3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"Гимнастика с основами </w:t>
            </w:r>
            <w:r>
              <w:br/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акробатики".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Предупреждение травм при выполнении гимнастических и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акробатических упражнений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5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обсуждают возможные травмы при выполнении гимнастических и; акробатических упражнений;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анализируют причины их появления;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приводят;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примеры по способам профилактики и предупреждения травм;;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http://nachalra.info</w:t>
            </w:r>
          </w:p>
        </w:tc>
      </w:tr>
      <w:tr w:rsidR="00D14B3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"Гимнастика с основами </w:t>
            </w:r>
            <w:r>
              <w:br/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акробатики".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Акробатическая комбинация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обсуждают правила составления акробатической комбинации;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последовательность самостоятельного разучивания акробатических; упражнений;;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http://nachalra.info</w:t>
            </w:r>
          </w:p>
        </w:tc>
      </w:tr>
      <w:tr w:rsidR="00D14B3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"Гимнастика с основами акробатики".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Опорной прыжок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наблюдают и обсуждают образец техники выполнения опорного прыжка через;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гимнастического козла напрыгиванием;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выделяют его основные фазы 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анализируют особенности их;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http://nachalra.info</w:t>
            </w:r>
          </w:p>
        </w:tc>
      </w:tr>
      <w:tr w:rsidR="00D14B3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47" w:lineRule="auto"/>
              <w:ind w:left="72" w:right="864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"Гимнастика с основами акробатики".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 на гимнастической перекладине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выполняют висы на низкой гимнастической перекладине с разными способами;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хвата (висы стоя на согнутых руках; лёжа согнувшись и сзади; присев и присе;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http://nachalra.info</w:t>
            </w:r>
          </w:p>
        </w:tc>
      </w:tr>
      <w:tr w:rsidR="00D14B3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"Гимнастика с основами </w:t>
            </w:r>
            <w:r>
              <w:br/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акробатики".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Танцевальные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50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наблюдают и анализируют образец танца «Летка-енка»; выделяют особенности;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выполнения его основных движений;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http://nachalra.info</w:t>
            </w:r>
          </w:p>
        </w:tc>
      </w:tr>
      <w:tr w:rsidR="00D14B37">
        <w:trPr>
          <w:trHeight w:hRule="exact" w:val="11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"Лёгкая атлетика".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Предупреждение травм на занятиях лёгкой атлетикой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обсуждают возможные травмы при выполнении легкоатлетических упражнений, анализируют причины их появления, приводят примеры по способам профилактики и предупреждения (при выполнении беговых и прыжковых упражнений, бросках и метании спортивных снарядов);; бросках и метании спортивных снарядов;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http://nachalra.info</w:t>
            </w:r>
          </w:p>
        </w:tc>
      </w:tr>
    </w:tbl>
    <w:p w:rsidR="00D14B37" w:rsidRDefault="00D14B37">
      <w:pPr>
        <w:autoSpaceDE w:val="0"/>
        <w:autoSpaceDN w:val="0"/>
        <w:spacing w:after="0" w:line="14" w:lineRule="exact"/>
      </w:pPr>
    </w:p>
    <w:p w:rsidR="00D14B37" w:rsidRDefault="00D14B37">
      <w:pPr>
        <w:sectPr w:rsidR="00D14B37">
          <w:pgSz w:w="16840" w:h="11900"/>
          <w:pgMar w:top="284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4B37" w:rsidRDefault="00D14B3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278"/>
        <w:gridCol w:w="528"/>
        <w:gridCol w:w="1106"/>
        <w:gridCol w:w="1140"/>
        <w:gridCol w:w="804"/>
        <w:gridCol w:w="5260"/>
        <w:gridCol w:w="1536"/>
        <w:gridCol w:w="1382"/>
      </w:tblGrid>
      <w:tr w:rsidR="00D14B3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"Лёгкая атлетика".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 в прыжках в высоту с разбега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выполняют подводящие упражнения для освоения техники прыжка в высоту;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способом перешагивания:;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http://nachalra.info</w:t>
            </w:r>
          </w:p>
        </w:tc>
      </w:tr>
      <w:tr w:rsidR="00D14B37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4.8.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"Лёгкая атлетика".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Беговые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наблюдают и обсуждают образец бега по соревновательной дистанции;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обсуждают особенности выполнения его основных технических действий; выполняют бег по дистанции 30 м с низкого старта;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финиширование в беге на дистанцию 30 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скоростной бег по соревновательной дистанции;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http://nachalra.info</w:t>
            </w:r>
          </w:p>
        </w:tc>
      </w:tr>
      <w:tr w:rsidR="00D14B3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4.9.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"Лёгкая атлетика".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Метание малого мяча на дальность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разучивают подводящие упражнения к освоению техники метания малого мяча;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 дальность с места:;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выполняют метание малого мяча на дальность по фазам движения и в полной;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координации;;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http://nachalra.info</w:t>
            </w:r>
          </w:p>
        </w:tc>
      </w:tr>
      <w:tr w:rsidR="00D14B3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4.10.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"Лыжная подготовка".</w:t>
            </w:r>
          </w:p>
          <w:p w:rsidR="00D14B37" w:rsidRDefault="00217342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Предупреждение травм на занятиях лыжной подготовкой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47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разучивают правила профилактики травматизма и выполняют их на занятиях;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лыжной подготовкой;;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http://nachalra.info</w:t>
            </w:r>
          </w:p>
        </w:tc>
      </w:tr>
      <w:tr w:rsidR="00D14B3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"Лыжная подготовка". Передвижение на лыжах одновременным одношажным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ходом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выполняют передвижение одношажным одновременным ходом по фазам; движения и в полной координации;;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http://nachalra.info</w:t>
            </w:r>
          </w:p>
        </w:tc>
      </w:tr>
      <w:tr w:rsidR="00D14B37">
        <w:trPr>
          <w:trHeight w:hRule="exact" w:val="153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4.12.</w:t>
            </w:r>
          </w:p>
        </w:tc>
        <w:tc>
          <w:tcPr>
            <w:tcW w:w="32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4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"Плавательная подготовка". Предупреждение травм на занятиях в плавательном бассейне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5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4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обсуждают возможные травмы при выполнении плавательных упражнений 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бассейне;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анализируют причины их появления;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приводят примеры способов;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профилактики и предупреждения;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http://nachalra.info</w:t>
            </w:r>
          </w:p>
        </w:tc>
      </w:tr>
      <w:tr w:rsidR="00D14B3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4.13.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"Плавательная подготовка".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Плавательная подготовка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50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наблюдают образец техники плавания кролем на груди; анализирую и уточняют;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отдельные её элементы и способы их выполнения; 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http://nachalra.info</w:t>
            </w:r>
          </w:p>
        </w:tc>
      </w:tr>
      <w:tr w:rsidR="00D14B3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4.14.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"Подвижные и спортивные игры".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Предупреждение травматизма на занятиях подвижными играми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47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разучивают правила профилактики травматизма и выполняют их на занятиях;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подвижными и спортивными играм;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http://nachalra.info</w:t>
            </w:r>
          </w:p>
        </w:tc>
      </w:tr>
      <w:tr w:rsidR="00D14B3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4.15.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"Подвижные и спортивные игры".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Подвижные игры общефизической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подготовки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50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разучивают правила подвижных игр;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способы организации и подготовку мест;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проведения;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самостоятельно организовывают и играют в подвижные игры;;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http://nachalra.info</w:t>
            </w:r>
          </w:p>
        </w:tc>
      </w:tr>
      <w:tr w:rsidR="00D14B3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4.16.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"Подвижные и спортивные игры".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Технические действия игры волейбол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выполняют подводящие упражнения для освоения техники нижней боковой;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подачи:;;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http://nachalra.info</w:t>
            </w:r>
          </w:p>
        </w:tc>
      </w:tr>
      <w:tr w:rsidR="00D14B37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4.17.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"Подвижные и спортивные игры".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Технические действия игры баскетбол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выполняют подводящие упражнения и технические действия игры баскетбол:;;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http://nachalra.info</w:t>
            </w:r>
          </w:p>
        </w:tc>
      </w:tr>
    </w:tbl>
    <w:p w:rsidR="00D14B37" w:rsidRDefault="00D14B37">
      <w:pPr>
        <w:autoSpaceDE w:val="0"/>
        <w:autoSpaceDN w:val="0"/>
        <w:spacing w:after="0" w:line="14" w:lineRule="exact"/>
      </w:pPr>
    </w:p>
    <w:p w:rsidR="00D14B37" w:rsidRDefault="00D14B37">
      <w:pPr>
        <w:sectPr w:rsidR="00D14B37">
          <w:pgSz w:w="16840" w:h="11900"/>
          <w:pgMar w:top="284" w:right="640" w:bottom="3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4B37" w:rsidRDefault="00D14B3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278"/>
        <w:gridCol w:w="528"/>
        <w:gridCol w:w="1106"/>
        <w:gridCol w:w="1140"/>
        <w:gridCol w:w="804"/>
        <w:gridCol w:w="5260"/>
        <w:gridCol w:w="1536"/>
        <w:gridCol w:w="1382"/>
      </w:tblGrid>
      <w:tr w:rsidR="00D14B3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4.18.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"Подвижные и спортивные игры".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Технические действия игры футбол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выполняют технические действия игры футбол в условиях игровой; деятельност;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http://nachalra.info</w:t>
            </w:r>
          </w:p>
        </w:tc>
      </w:tr>
      <w:tr w:rsidR="00D14B37">
        <w:trPr>
          <w:trHeight w:hRule="exact" w:val="348"/>
        </w:trPr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69</w:t>
            </w:r>
          </w:p>
        </w:tc>
        <w:tc>
          <w:tcPr>
            <w:tcW w:w="11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</w:tr>
      <w:tr w:rsidR="00D14B3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Прикладно-ориентированная физическая культура</w:t>
            </w:r>
          </w:p>
        </w:tc>
      </w:tr>
      <w:tr w:rsidR="00D14B37">
        <w:trPr>
          <w:trHeight w:hRule="exact" w:val="10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Рефлексия: демонстрирация приростов в показателях физических качеств к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нормативным требованиям комплекса ГТО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50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демонстрирование приростов в показателях физических качеств к нормативным;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требованиям комплекса ГТО;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http://nachalra.info</w:t>
            </w:r>
          </w:p>
        </w:tc>
      </w:tr>
      <w:tr w:rsidR="00D14B37">
        <w:trPr>
          <w:trHeight w:hRule="exact" w:val="348"/>
        </w:trPr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</w:tr>
      <w:tr w:rsidR="00D14B37">
        <w:trPr>
          <w:trHeight w:hRule="exact" w:val="328"/>
        </w:trPr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</w:tr>
    </w:tbl>
    <w:p w:rsidR="00D14B37" w:rsidRDefault="00D14B37">
      <w:pPr>
        <w:autoSpaceDE w:val="0"/>
        <w:autoSpaceDN w:val="0"/>
        <w:spacing w:after="0" w:line="14" w:lineRule="exact"/>
      </w:pPr>
    </w:p>
    <w:p w:rsidR="00D14B37" w:rsidRDefault="00D14B37">
      <w:pPr>
        <w:sectPr w:rsidR="00D14B3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4B37" w:rsidRDefault="00D14B37">
      <w:pPr>
        <w:autoSpaceDE w:val="0"/>
        <w:autoSpaceDN w:val="0"/>
        <w:spacing w:after="78" w:line="220" w:lineRule="exact"/>
      </w:pPr>
    </w:p>
    <w:p w:rsidR="00D14B37" w:rsidRDefault="00217342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D14B37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D14B3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37" w:rsidRDefault="00D14B3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14B37" w:rsidRDefault="00D14B37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37" w:rsidRDefault="00D14B3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37" w:rsidRDefault="00D14B37"/>
        </w:tc>
      </w:tr>
      <w:tr w:rsidR="00D14B3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Наблюдение за физическим развитием и физической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подготовленностью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14B37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оформления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результатов измерения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физического развития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физической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подготовленности в течение учебного года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14B3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Всероссийский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физкультурно-спортивный Комплекс ГТО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71" w:lineRule="auto"/>
              <w:ind w:left="72" w:right="956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выполнения беговых упражнений Комплекса ГТО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14B3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Способы самостоятельного обучения техники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выполнения беговых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упражнений Комплекса ГТО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14B3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71" w:lineRule="auto"/>
              <w:ind w:left="72" w:right="940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выполнения силовых упражнений Комплекса ГТО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14B3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Способы самостоятельного обучения техники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выполнения силовых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упражнений Комплекса ГТО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поведения на занятиях в бассейне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14B3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Имитационные упражнения кроля на спине в зале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«сухого плавания»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Скольжение на спине после отталкивания от дна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бассейна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14B37" w:rsidRDefault="00D14B37">
      <w:pPr>
        <w:autoSpaceDE w:val="0"/>
        <w:autoSpaceDN w:val="0"/>
        <w:spacing w:after="0" w:line="14" w:lineRule="exact"/>
      </w:pPr>
    </w:p>
    <w:p w:rsidR="00D14B37" w:rsidRDefault="00D14B37">
      <w:pPr>
        <w:sectPr w:rsidR="00D14B37">
          <w:pgSz w:w="11900" w:h="16840"/>
          <w:pgMar w:top="298" w:right="650" w:bottom="6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4B37" w:rsidRDefault="00D14B3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D14B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Скольжение на спине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подключением работы ног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Скольжение на спине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подключением работы ног и попеременной работы рук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Плавание способом кроль на спине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Старт при плавании кролем на спине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Старт от бортика бассейна при плавании кролем на груди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Организация и проведение подвижной игры «гонка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лодок»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выполнения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упражнений в плавании Комплекса ГТО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71" w:lineRule="auto"/>
              <w:ind w:left="72" w:right="83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Обобщающий урок по итогам обучения в 1-й четверти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14B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История физической культуры в России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14B3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71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Влияние физической подготовки на работу организма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14B3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Акробатика как вид спорта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14B3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71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Предупреждение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травматизма на уроках акробатики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самостоятельного разучивания акробатических комбинаций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14B3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Техника выполнения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акробатической комбинации№ 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Гимнастический мост из положения лежа на животе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14B37" w:rsidRDefault="00D14B37">
      <w:pPr>
        <w:autoSpaceDE w:val="0"/>
        <w:autoSpaceDN w:val="0"/>
        <w:spacing w:after="0" w:line="14" w:lineRule="exact"/>
      </w:pPr>
    </w:p>
    <w:p w:rsidR="00D14B37" w:rsidRDefault="00D14B37">
      <w:pPr>
        <w:sectPr w:rsidR="00D14B37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4B37" w:rsidRDefault="00D14B3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D14B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Упор лежа, из положения лежа на полу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Способы самостоятельного обучения связкам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акробатической комбинации№ 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Техника выполнения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акробатической комбинации№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14B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Кувырок вперед,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положения упора присев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Кувырок назад, из упора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присев в стойку на коленях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Способы самостоятельного разучивания связкам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акробатической комбинации№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Техника опорного прыжка через гимнастического козл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Подводящие упражнения для освоения опорного прыжка через гимнастического козла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8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Способы самостоятельного разучивания подводящих упражнений для освоения опорного прыжка через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гимнастического козла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8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Способы самостоятельного разучивания техники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спрыгивания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гимнастического козла из положения стоя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Техника выполнения висов на гимнастической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перекладине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Техника выполнения упора на гимнастической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перекладине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14B37" w:rsidRDefault="00D14B37">
      <w:pPr>
        <w:autoSpaceDE w:val="0"/>
        <w:autoSpaceDN w:val="0"/>
        <w:spacing w:after="0" w:line="14" w:lineRule="exact"/>
      </w:pPr>
    </w:p>
    <w:p w:rsidR="00D14B37" w:rsidRDefault="00D14B37">
      <w:pPr>
        <w:sectPr w:rsidR="00D14B37">
          <w:pgSz w:w="11900" w:h="16840"/>
          <w:pgMar w:top="284" w:right="650" w:bottom="8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4B37" w:rsidRDefault="00D14B3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D14B3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Способ самостоятельного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разучивания упора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гимнастической перекладине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Техника переворота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туловища вперед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гимнастической перекладине из виса стоя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Подводящие упражнения к обучению переворота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туловища вперед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гимнастической перекладине из виса ст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Способы самостоятельного разучивания переворота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туловища вперед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гимнастической перекладине из виса стоя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Техника переворота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туловища назад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гимнастической перекладине из виса сзади присев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Подводящие упражнения для обучения перевороту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туловища назад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гимнастической перекладине из виса сзади присев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Способы самостоятельного разучивания переворота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туловища назад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гимнастической перекладине из виса сзади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Организация и проведение подвижной игры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«Запрещенное движение»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Организация и проведение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подвижной игры «Подвижная мишень»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71" w:lineRule="auto"/>
              <w:ind w:left="72" w:right="83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Обобщающий урок по итогам обучения в 2-й четверти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14B37" w:rsidRDefault="00D14B37">
      <w:pPr>
        <w:autoSpaceDE w:val="0"/>
        <w:autoSpaceDN w:val="0"/>
        <w:spacing w:after="0" w:line="14" w:lineRule="exact"/>
      </w:pPr>
    </w:p>
    <w:p w:rsidR="00D14B37" w:rsidRDefault="00D14B37">
      <w:pPr>
        <w:sectPr w:rsidR="00D14B37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4B37" w:rsidRDefault="00D14B3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D14B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Лыжные гонки как вид спорта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14B3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Предупреждение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обморожения на уроках лыжной подготовки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14B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Техника одновременного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одношажного лыжного хода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Комплексы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подготовительных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упражнений для обучения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одновременному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одношажному лыжному ходу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Подводящие упражнения для самостоятельного обучения передвижению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одновременным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одношажному лыжному ходу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Способы самостоятельного освоения передвижения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одновременного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одношажного лыжного хода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Передвижение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одновременным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одношажным лыжным ходом по учебной лыжне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Техника передвижение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одновременным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одношажным лыжным ходом с равномерной скоростью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Прохождение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одновременным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одношажным ходом после спуска с пологого склона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8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Техника перехода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одновременного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одношажного хода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попеременный двушажный ход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14B37" w:rsidRDefault="00D14B37">
      <w:pPr>
        <w:autoSpaceDE w:val="0"/>
        <w:autoSpaceDN w:val="0"/>
        <w:spacing w:after="0" w:line="14" w:lineRule="exact"/>
      </w:pPr>
    </w:p>
    <w:p w:rsidR="00D14B37" w:rsidRDefault="00D14B37">
      <w:pPr>
        <w:sectPr w:rsidR="00D14B37">
          <w:pgSz w:w="11900" w:h="16840"/>
          <w:pgMar w:top="284" w:right="650" w:bottom="9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4B37" w:rsidRDefault="00D14B3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D14B3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Подводящие упражнения для самостоятельного обучения переходу с одновременного одношажного хода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попеременный двушажный ход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выполнения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упражнений по лыжной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подготовке Комплекса ГТО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Организация и проведение подвижной игры «Куда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укатишься на лыжах за два шага»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Способы оценивания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переносимости физической нагрузки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Техника выполнения нижней боковой подачи в волейболе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Подводящие упражнения для самостоятельного освоения выполнения нижней боковой подачи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Способы самостоятельного освоения техники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выполнения нижней боковой подачи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Выполнение нижней боковой подачи через сетку в разные зоны волейбольной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площадки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Техника приема и передачи волейбольного мяча двумя руками снизу, стоя на месте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Подводящие упражнения для самостоятельного освоения приема и передачи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волейбольного мяча двумя руками снизу, стоя на месте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14B37" w:rsidRDefault="00D14B37">
      <w:pPr>
        <w:autoSpaceDE w:val="0"/>
        <w:autoSpaceDN w:val="0"/>
        <w:spacing w:after="0" w:line="14" w:lineRule="exact"/>
      </w:pPr>
    </w:p>
    <w:p w:rsidR="00D14B37" w:rsidRDefault="00D14B37">
      <w:pPr>
        <w:sectPr w:rsidR="00D14B37">
          <w:pgSz w:w="11900" w:h="16840"/>
          <w:pgMar w:top="284" w:right="650" w:bottom="9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4B37" w:rsidRDefault="00D14B3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D14B3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Способы самостоятельного освоения приема и передачи волейбольного мяча двумя руками снизу, стоя на месте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Техника приема и передачи мяча двумя руками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движении приставными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шагами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Способы самостоятельного освоения приема и передачи волейбольного мяча двумя руками в движении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приставными шагами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Техника передачи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волейбольного мяча через сетку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Способ самостоятельного обучения передачи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волейбольного мяча через сетку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71" w:lineRule="auto"/>
              <w:ind w:left="72" w:right="83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Обобщающий урок по итогам обучения в 3-й четверти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Оказание первой помощи при легких травмах во время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самостоятельных занятиях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физической культурой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Техника броска мяча в корзину от груди двумя руками с места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Подводящие упражнения для самостоятельного обучения броску мяча в корзину от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груди двумя руками с места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Способы самостоятельного обучения броску мяча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корзину от груди двумя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руками с места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Бросок мяча в корзину от груди двумя руками с места после ловли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14B37" w:rsidRDefault="00D14B37">
      <w:pPr>
        <w:autoSpaceDE w:val="0"/>
        <w:autoSpaceDN w:val="0"/>
        <w:spacing w:after="0" w:line="14" w:lineRule="exact"/>
      </w:pPr>
    </w:p>
    <w:p w:rsidR="00D14B37" w:rsidRDefault="00D14B37">
      <w:pPr>
        <w:sectPr w:rsidR="00D14B37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4B37" w:rsidRDefault="00D14B3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D14B3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Способы самостоятельного обучения броску мяча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корзину от груди двумя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руками с места после ловли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Передача мяча двумя руками от груди в движении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приставными шагами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Способы самостоятельного обучения технике передачи мяча двумя руками от груди в движении приставными шагами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Техника ведения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баскетбольного мяча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попеременно правой и левой рукой в движении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Способы самостоятельного обучения технике ведения баскетбольного мяча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попеременно правой и левой рукой в движении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Техника остановки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катящегося футбольного мяча, внутренней стороной стопы, стоя на месте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Способы самостоятельного освоения техники остановки катящегося футбольного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мяча, внутренней стороной стопы, стоя на месте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Техника передачи катящегося мяча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71" w:lineRule="auto"/>
              <w:ind w:left="72" w:right="30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Способы самостоятельного освоения техники передачи катящегося мяча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Техника передачи мяча во время его ведения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71" w:lineRule="auto"/>
              <w:ind w:left="72" w:right="30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Способы самостоятельного освоения техники передачи мяча во время его ведения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14B37" w:rsidRDefault="00D14B37">
      <w:pPr>
        <w:autoSpaceDE w:val="0"/>
        <w:autoSpaceDN w:val="0"/>
        <w:spacing w:after="0" w:line="14" w:lineRule="exact"/>
      </w:pPr>
    </w:p>
    <w:p w:rsidR="00D14B37" w:rsidRDefault="00D14B37">
      <w:pPr>
        <w:sectPr w:rsidR="00D14B37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4B37" w:rsidRDefault="00D14B3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D14B3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Техника удара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неподвижному мячу с разбега, внутренней стороной стопы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8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Способы самостоятельного освоения техники удара по неподвижному мячу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разбега, внутренней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стороной стопы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8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Техника удара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неподвижному мячу с разбега, внутренней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стороной стопы в створ ворот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Способы самостоятельного освоения техники удара по неподвижному мячу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разбега, внутренней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стороной стопы в створ ворот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Организация и проведение эстафеты с ведением мяча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выполнения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метания теннисного мяча в требованиях Комплекса ГТО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Подводящие упражнения для самостоятельного обучения метанию теннисного мяча в цель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Техника выполнения прыжка с разбега способом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«перешагивания»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8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Подготовительные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упражнения для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самостоятельного освоения прыжка с разбега способом«перешагивания»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Подводящие упражнения для самостоятельного освоения прыжка с разбега способом«перешагивания»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14B37" w:rsidRDefault="00D14B37">
      <w:pPr>
        <w:autoSpaceDE w:val="0"/>
        <w:autoSpaceDN w:val="0"/>
        <w:spacing w:after="0" w:line="14" w:lineRule="exact"/>
      </w:pPr>
    </w:p>
    <w:p w:rsidR="00D14B37" w:rsidRDefault="00D14B37">
      <w:pPr>
        <w:sectPr w:rsidR="00D14B37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4B37" w:rsidRDefault="00D14B3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D14B3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Прыжок с разбега способом«перешагивания»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небольшую высоту.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/>
              <w:ind w:left="576" w:right="576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Обобщающий урок.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Контрольные задания по итогам обучения в 4-й четверти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78" w:lineRule="auto"/>
              <w:ind w:left="576" w:right="834" w:hanging="576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Обобщающий урок по итогам обучения в 1-4 классах. Контрольные задания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D14B3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4B37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37" w:rsidRDefault="002173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</w:t>
            </w:r>
          </w:p>
        </w:tc>
      </w:tr>
    </w:tbl>
    <w:p w:rsidR="00D14B37" w:rsidRDefault="00D14B37">
      <w:pPr>
        <w:autoSpaceDE w:val="0"/>
        <w:autoSpaceDN w:val="0"/>
        <w:spacing w:after="0" w:line="14" w:lineRule="exact"/>
      </w:pPr>
    </w:p>
    <w:p w:rsidR="00D14B37" w:rsidRDefault="00D14B37">
      <w:pPr>
        <w:sectPr w:rsidR="00D14B3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4B37" w:rsidRDefault="00D14B37">
      <w:pPr>
        <w:autoSpaceDE w:val="0"/>
        <w:autoSpaceDN w:val="0"/>
        <w:spacing w:after="78" w:line="220" w:lineRule="exact"/>
      </w:pPr>
    </w:p>
    <w:p w:rsidR="00D14B37" w:rsidRDefault="0021734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D14B37" w:rsidRDefault="00217342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D14B37" w:rsidRDefault="00217342">
      <w:pPr>
        <w:autoSpaceDE w:val="0"/>
        <w:autoSpaceDN w:val="0"/>
        <w:spacing w:before="166" w:after="0"/>
        <w:ind w:right="4752"/>
      </w:pPr>
      <w:r>
        <w:rPr>
          <w:rFonts w:ascii="Times New Roman" w:eastAsia="Times New Roman" w:hAnsi="Times New Roman"/>
          <w:color w:val="000000"/>
          <w:sz w:val="24"/>
        </w:rPr>
        <w:t xml:space="preserve">Физическая культура;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1-4 класс/Лях В.И.;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Акционерное общество «Издательство «Просвещение»;; Введите свой вариант:</w:t>
      </w:r>
    </w:p>
    <w:p w:rsidR="00D14B37" w:rsidRDefault="00217342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D14B37" w:rsidRDefault="00217342">
      <w:pPr>
        <w:autoSpaceDE w:val="0"/>
        <w:autoSpaceDN w:val="0"/>
        <w:spacing w:before="166" w:after="0" w:line="278" w:lineRule="auto"/>
      </w:pPr>
      <w:r>
        <w:rPr>
          <w:rFonts w:ascii="Times New Roman" w:eastAsia="Times New Roman" w:hAnsi="Times New Roman"/>
          <w:color w:val="000000"/>
          <w:sz w:val="24"/>
        </w:rPr>
        <w:t>1. Физическая культура. Рабочие программы. Предметная линия учебников В.И.Ляха. 1-4 классы: пособие для учителей общеобразоват. учреждений / В.И.Лях. – М.: Просвещение, 2016.- 64 с. 2. Физическая культура. 1-4 классы: учеб. для общеобразоват. учреждений / В.И. Лях. – 13-е изд. – М. : Просвещение, 2012. – 190 с.</w:t>
      </w:r>
    </w:p>
    <w:p w:rsidR="00D14B37" w:rsidRDefault="00217342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D14B37" w:rsidRDefault="00217342">
      <w:pPr>
        <w:autoSpaceDE w:val="0"/>
        <w:autoSpaceDN w:val="0"/>
        <w:spacing w:before="166" w:after="0" w:line="262" w:lineRule="auto"/>
        <w:ind w:right="7632"/>
      </w:pPr>
      <w:r>
        <w:rPr>
          <w:rFonts w:ascii="Times New Roman" w:eastAsia="Times New Roman" w:hAnsi="Times New Roman"/>
          <w:color w:val="000000"/>
          <w:sz w:val="24"/>
        </w:rPr>
        <w:t xml:space="preserve">http://school-collection.edu.ru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http://nachalrf.info</w:t>
      </w:r>
    </w:p>
    <w:p w:rsidR="00D14B37" w:rsidRDefault="00D14B37">
      <w:pPr>
        <w:sectPr w:rsidR="00D14B3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4B37" w:rsidRDefault="00D14B37">
      <w:pPr>
        <w:autoSpaceDE w:val="0"/>
        <w:autoSpaceDN w:val="0"/>
        <w:spacing w:after="78" w:line="220" w:lineRule="exact"/>
      </w:pPr>
    </w:p>
    <w:p w:rsidR="00D14B37" w:rsidRDefault="0021734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D14B37" w:rsidRDefault="00217342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УЧЕБНОЕ ОБОРУДОВАНИЕ</w:t>
      </w:r>
    </w:p>
    <w:p w:rsidR="00D14B37" w:rsidRDefault="00217342">
      <w:pPr>
        <w:autoSpaceDE w:val="0"/>
        <w:autoSpaceDN w:val="0"/>
        <w:spacing w:before="166" w:after="0" w:line="271" w:lineRule="auto"/>
        <w:ind w:right="8496"/>
      </w:pPr>
      <w:r>
        <w:rPr>
          <w:rFonts w:ascii="Times New Roman" w:eastAsia="Times New Roman" w:hAnsi="Times New Roman"/>
          <w:color w:val="000000"/>
          <w:sz w:val="24"/>
        </w:rPr>
        <w:t xml:space="preserve">компьютерный стол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Ноутбук учителя,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Проектор</w:t>
      </w:r>
    </w:p>
    <w:p w:rsidR="00D14B37" w:rsidRDefault="00217342">
      <w:pPr>
        <w:autoSpaceDE w:val="0"/>
        <w:autoSpaceDN w:val="0"/>
        <w:spacing w:before="262" w:after="0" w:line="262" w:lineRule="auto"/>
        <w:ind w:right="720"/>
      </w:pP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ЛАБОРАТОРНЫХ, ПРАКТИЧЕСКИХ РАБОТ, ДЕМОНСТРАЦИЙ</w:t>
      </w:r>
    </w:p>
    <w:p w:rsidR="00D14B37" w:rsidRDefault="00217342">
      <w:pPr>
        <w:autoSpaceDE w:val="0"/>
        <w:autoSpaceDN w:val="0"/>
        <w:spacing w:before="166" w:after="0" w:line="288" w:lineRule="auto"/>
        <w:ind w:right="5760"/>
      </w:pPr>
      <w:r>
        <w:rPr>
          <w:rFonts w:ascii="Times New Roman" w:eastAsia="Times New Roman" w:hAnsi="Times New Roman"/>
          <w:color w:val="000000"/>
          <w:sz w:val="24"/>
        </w:rPr>
        <w:t xml:space="preserve">Скамейка гимнастическая жесткая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Мат гимнастический прямой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Бревно гимнастическое напольное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Перекладина гимнастическая пристенная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Канат для лазания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Перекладина навесная универсальная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Тренажер навесной для пресса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Мяч для метания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Набор для подвижных игр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Комплект для проведения спортмероприятий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Комплект судейский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Ботинки для лыж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Лыжи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Лыжные палки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Стойки волейбольные с волейбольной сеткой.</w:t>
      </w:r>
    </w:p>
    <w:p w:rsidR="00D14B37" w:rsidRDefault="00217342">
      <w:pPr>
        <w:autoSpaceDE w:val="0"/>
        <w:autoSpaceDN w:val="0"/>
        <w:spacing w:before="70" w:after="0"/>
        <w:ind w:right="6912"/>
      </w:pPr>
      <w:r>
        <w:rPr>
          <w:rFonts w:ascii="Times New Roman" w:eastAsia="Times New Roman" w:hAnsi="Times New Roman"/>
          <w:color w:val="000000"/>
          <w:sz w:val="24"/>
        </w:rPr>
        <w:t xml:space="preserve">Ворота для минифутбола складные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Мяч баскетбольный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Мяч футбольный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Мяч волейбольный</w:t>
      </w:r>
    </w:p>
    <w:p w:rsidR="00D14B37" w:rsidRDefault="00D14B37">
      <w:pPr>
        <w:sectPr w:rsidR="00D14B3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7342" w:rsidRDefault="00217342"/>
    <w:sectPr w:rsidR="0021734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17342"/>
    <w:rsid w:val="0029639D"/>
    <w:rsid w:val="00326F90"/>
    <w:rsid w:val="00A7673F"/>
    <w:rsid w:val="00AA1D8D"/>
    <w:rsid w:val="00B47730"/>
    <w:rsid w:val="00CB0664"/>
    <w:rsid w:val="00D14B37"/>
    <w:rsid w:val="00FC693F"/>
    <w:rsid w:val="00FD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CC38A"/>
  <w14:defaultImageDpi w14:val="300"/>
  <w15:docId w15:val="{C6261054-D1AC-4D77-B960-847CDE38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66121E-8D0E-4AED-BB56-C6239749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5205</Words>
  <Characters>29670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34806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Dime</cp:lastModifiedBy>
  <cp:revision>3</cp:revision>
  <dcterms:created xsi:type="dcterms:W3CDTF">2013-12-23T23:15:00Z</dcterms:created>
  <dcterms:modified xsi:type="dcterms:W3CDTF">2022-11-11T11:23:00Z</dcterms:modified>
  <cp:category/>
</cp:coreProperties>
</file>