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66" w:rsidRDefault="00760466" w:rsidP="007539A2">
      <w:pPr>
        <w:autoSpaceDE w:val="0"/>
        <w:autoSpaceDN w:val="0"/>
        <w:spacing w:after="78" w:line="220" w:lineRule="exact"/>
        <w:jc w:val="center"/>
      </w:pPr>
    </w:p>
    <w:p w:rsidR="007539A2" w:rsidRPr="007539A2" w:rsidRDefault="007539A2" w:rsidP="007539A2">
      <w:pPr>
        <w:spacing w:line="0" w:lineRule="atLeast"/>
        <w:ind w:left="1500"/>
        <w:jc w:val="center"/>
        <w:rPr>
          <w:rFonts w:ascii="Times New Roman" w:eastAsia="Times New Roman" w:hAnsi="Times New Roman"/>
          <w:b/>
          <w:sz w:val="24"/>
          <w:lang w:val="ru-RU"/>
        </w:rPr>
      </w:pPr>
      <w:bookmarkStart w:id="0" w:name="page1"/>
      <w:bookmarkEnd w:id="0"/>
      <w:r w:rsidRPr="007539A2">
        <w:rPr>
          <w:rFonts w:ascii="Times New Roman" w:eastAsia="Times New Roman" w:hAnsi="Times New Roman"/>
          <w:b/>
          <w:sz w:val="24"/>
          <w:lang w:val="ru-RU"/>
        </w:rPr>
        <w:t>МИНИСТЕРСТВО ПРОСВЕЩЕНИЯ РОССИЙСКОЙ ФЕДЕРАЦИИ</w:t>
      </w:r>
    </w:p>
    <w:p w:rsidR="007539A2" w:rsidRPr="007539A2" w:rsidRDefault="007539A2" w:rsidP="007539A2">
      <w:pPr>
        <w:spacing w:line="0" w:lineRule="atLeast"/>
        <w:ind w:left="1320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Комитет образования, науки и молодежной политики Волгоградской области</w:t>
      </w:r>
    </w:p>
    <w:p w:rsidR="007539A2" w:rsidRPr="007539A2" w:rsidRDefault="007539A2" w:rsidP="007539A2">
      <w:pPr>
        <w:spacing w:line="0" w:lineRule="atLeast"/>
        <w:ind w:right="-29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Г</w:t>
      </w:r>
      <w:r>
        <w:rPr>
          <w:rFonts w:ascii="Times New Roman" w:eastAsia="Times New Roman" w:hAnsi="Times New Roman"/>
          <w:sz w:val="24"/>
          <w:lang w:val="ru-RU"/>
        </w:rPr>
        <w:t>ородищенский муниципальный район</w:t>
      </w:r>
    </w:p>
    <w:p w:rsidR="007539A2" w:rsidRPr="007539A2" w:rsidRDefault="007539A2" w:rsidP="007539A2">
      <w:pPr>
        <w:spacing w:line="0" w:lineRule="atLeast"/>
        <w:ind w:right="-31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МБОУ «Карповская СШ»</w:t>
      </w: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tbl>
      <w:tblPr>
        <w:tblpPr w:leftFromText="180" w:rightFromText="180" w:vertAnchor="text" w:horzAnchor="margin" w:tblpY="31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720"/>
        <w:gridCol w:w="2900"/>
      </w:tblGrid>
      <w:tr w:rsidR="007539A2" w:rsidTr="007539A2">
        <w:trPr>
          <w:trHeight w:val="230"/>
        </w:trPr>
        <w:tc>
          <w:tcPr>
            <w:tcW w:w="31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РАССМОТРЕНО</w:t>
            </w:r>
          </w:p>
        </w:tc>
        <w:tc>
          <w:tcPr>
            <w:tcW w:w="372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СОГЛАСОВАНО</w:t>
            </w:r>
          </w:p>
        </w:tc>
        <w:tc>
          <w:tcPr>
            <w:tcW w:w="29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УТВЕРЖДЕНО</w:t>
            </w:r>
          </w:p>
        </w:tc>
      </w:tr>
      <w:tr w:rsidR="007539A2" w:rsidTr="007539A2">
        <w:trPr>
          <w:trHeight w:val="266"/>
        </w:trPr>
        <w:tc>
          <w:tcPr>
            <w:tcW w:w="31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ШМК </w:t>
            </w:r>
            <w:proofErr w:type="spellStart"/>
            <w:r>
              <w:rPr>
                <w:rFonts w:ascii="Times New Roman" w:eastAsia="Times New Roman" w:hAnsi="Times New Roman"/>
              </w:rPr>
              <w:t>нач.кл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372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Председатель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метод.совета</w:t>
            </w:r>
            <w:proofErr w:type="spellEnd"/>
          </w:p>
        </w:tc>
        <w:tc>
          <w:tcPr>
            <w:tcW w:w="2900" w:type="dxa"/>
            <w:vAlign w:val="bottom"/>
            <w:hideMark/>
          </w:tcPr>
          <w:p w:rsidR="007539A2" w:rsidRDefault="00310235" w:rsidP="007539A2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9F17B3E" wp14:editId="4011E33F">
                  <wp:simplePos x="0" y="0"/>
                  <wp:positionH relativeFrom="column">
                    <wp:posOffset>-990600</wp:posOffset>
                  </wp:positionH>
                  <wp:positionV relativeFrom="paragraph">
                    <wp:posOffset>-95250</wp:posOffset>
                  </wp:positionV>
                  <wp:extent cx="2114550" cy="1285875"/>
                  <wp:effectExtent l="0" t="0" r="0" b="0"/>
                  <wp:wrapNone/>
                  <wp:docPr id="2" name="Рисунок 2" descr="E:\печать и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печать и подпис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7579" t="11333" r="40031" b="730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539A2">
              <w:rPr>
                <w:rFonts w:ascii="Times New Roman" w:eastAsia="Times New Roman" w:hAnsi="Times New Roman"/>
              </w:rPr>
              <w:t>Директор</w:t>
            </w:r>
            <w:proofErr w:type="spellEnd"/>
          </w:p>
        </w:tc>
      </w:tr>
      <w:tr w:rsidR="007539A2" w:rsidTr="007539A2">
        <w:trPr>
          <w:trHeight w:val="408"/>
        </w:trPr>
        <w:tc>
          <w:tcPr>
            <w:tcW w:w="31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</w:rPr>
              <w:t>Швыдкая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Т.Д.</w:t>
            </w:r>
          </w:p>
        </w:tc>
        <w:tc>
          <w:tcPr>
            <w:tcW w:w="372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</w:rPr>
              <w:t>Астраханцева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А.Н.</w:t>
            </w:r>
          </w:p>
        </w:tc>
        <w:tc>
          <w:tcPr>
            <w:tcW w:w="29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</w:rPr>
              <w:t>Страхова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С.В.</w:t>
            </w:r>
          </w:p>
        </w:tc>
      </w:tr>
      <w:tr w:rsidR="007539A2" w:rsidTr="007539A2">
        <w:trPr>
          <w:trHeight w:val="408"/>
        </w:trPr>
        <w:tc>
          <w:tcPr>
            <w:tcW w:w="31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№1</w:t>
            </w:r>
          </w:p>
        </w:tc>
        <w:tc>
          <w:tcPr>
            <w:tcW w:w="372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№1</w:t>
            </w:r>
          </w:p>
        </w:tc>
        <w:tc>
          <w:tcPr>
            <w:tcW w:w="29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№142Б</w:t>
            </w:r>
          </w:p>
        </w:tc>
      </w:tr>
      <w:tr w:rsidR="007539A2" w:rsidTr="007539A2">
        <w:trPr>
          <w:trHeight w:val="408"/>
        </w:trPr>
        <w:tc>
          <w:tcPr>
            <w:tcW w:w="31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"26" 0822 г.</w:t>
            </w:r>
          </w:p>
        </w:tc>
        <w:tc>
          <w:tcPr>
            <w:tcW w:w="372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4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"29" 08 22 г.</w:t>
            </w:r>
          </w:p>
        </w:tc>
        <w:tc>
          <w:tcPr>
            <w:tcW w:w="2900" w:type="dxa"/>
            <w:vAlign w:val="bottom"/>
            <w:hideMark/>
          </w:tcPr>
          <w:p w:rsidR="007539A2" w:rsidRDefault="007539A2" w:rsidP="007539A2">
            <w:pPr>
              <w:spacing w:line="0" w:lineRule="atLeast"/>
              <w:ind w:left="2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"30" 08</w:t>
            </w:r>
            <w:r w:rsidR="00127DA1">
              <w:rPr>
                <w:rFonts w:ascii="Times New Roman" w:eastAsia="Times New Roman" w:hAnsi="Times New Roman"/>
                <w:lang w:val="ru-RU"/>
              </w:rPr>
              <w:t>.</w:t>
            </w:r>
            <w:r>
              <w:rPr>
                <w:rFonts w:ascii="Times New Roman" w:eastAsia="Times New Roman" w:hAnsi="Times New Roman"/>
              </w:rPr>
              <w:t>22 г.</w:t>
            </w:r>
          </w:p>
        </w:tc>
      </w:tr>
    </w:tbl>
    <w:p w:rsidR="007539A2" w:rsidRPr="007539A2" w:rsidRDefault="007539A2" w:rsidP="007539A2">
      <w:pPr>
        <w:spacing w:line="388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159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539A2">
        <w:rPr>
          <w:rFonts w:ascii="Times New Roman" w:eastAsia="Times New Roman" w:hAnsi="Times New Roman"/>
          <w:b/>
          <w:sz w:val="24"/>
          <w:lang w:val="ru-RU"/>
        </w:rPr>
        <w:t>РАБОЧАЯ ПРОГРАММА</w:t>
      </w:r>
      <w:bookmarkStart w:id="1" w:name="_GoBack"/>
      <w:bookmarkEnd w:id="1"/>
    </w:p>
    <w:p w:rsidR="007539A2" w:rsidRPr="007539A2" w:rsidRDefault="007539A2" w:rsidP="007539A2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139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7539A2">
        <w:rPr>
          <w:rFonts w:ascii="Times New Roman" w:eastAsia="Times New Roman" w:hAnsi="Times New Roman"/>
          <w:b/>
          <w:sz w:val="24"/>
          <w:lang w:val="ru-RU"/>
        </w:rPr>
        <w:t>(</w:t>
      </w:r>
      <w:r>
        <w:rPr>
          <w:rFonts w:ascii="Times New Roman" w:eastAsia="Times New Roman" w:hAnsi="Times New Roman"/>
          <w:b/>
          <w:sz w:val="24"/>
        </w:rPr>
        <w:t>ID</w:t>
      </w:r>
      <w:r w:rsidRPr="007539A2">
        <w:rPr>
          <w:rFonts w:ascii="Times New Roman" w:eastAsia="Times New Roman" w:hAnsi="Times New Roman"/>
          <w:b/>
          <w:sz w:val="24"/>
          <w:lang w:val="ru-RU"/>
        </w:rPr>
        <w:t xml:space="preserve"> 3136760)</w:t>
      </w:r>
    </w:p>
    <w:p w:rsidR="007539A2" w:rsidRPr="007539A2" w:rsidRDefault="007539A2" w:rsidP="007539A2">
      <w:pPr>
        <w:spacing w:line="162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учебного предмета</w:t>
      </w:r>
    </w:p>
    <w:p w:rsidR="007539A2" w:rsidRPr="007539A2" w:rsidRDefault="007539A2" w:rsidP="007539A2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«Окружающий мир»</w:t>
      </w: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6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для 3 класса начального общего образования</w:t>
      </w:r>
    </w:p>
    <w:p w:rsidR="007539A2" w:rsidRPr="007539A2" w:rsidRDefault="007539A2" w:rsidP="007539A2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на 2022-2023 учебный год</w:t>
      </w: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301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Составитель: Котова Татьяна Геннадьевна</w:t>
      </w:r>
    </w:p>
    <w:p w:rsidR="007539A2" w:rsidRPr="007539A2" w:rsidRDefault="007539A2" w:rsidP="007539A2">
      <w:pPr>
        <w:spacing w:line="6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0" w:lineRule="atLeast"/>
        <w:ind w:right="20"/>
        <w:jc w:val="right"/>
        <w:rPr>
          <w:rFonts w:ascii="Times New Roman" w:eastAsia="Times New Roman" w:hAnsi="Times New Roman"/>
          <w:sz w:val="24"/>
          <w:lang w:val="ru-RU"/>
        </w:rPr>
      </w:pPr>
      <w:r w:rsidRPr="007539A2">
        <w:rPr>
          <w:rFonts w:ascii="Times New Roman" w:eastAsia="Times New Roman" w:hAnsi="Times New Roman"/>
          <w:sz w:val="24"/>
          <w:lang w:val="ru-RU"/>
        </w:rPr>
        <w:t>Учитель начальных классов</w:t>
      </w:r>
    </w:p>
    <w:p w:rsidR="007539A2" w:rsidRDefault="007539A2" w:rsidP="007539A2">
      <w:pPr>
        <w:rPr>
          <w:rFonts w:ascii="Times New Roman" w:eastAsia="Times New Roman" w:hAnsi="Times New Roman"/>
          <w:sz w:val="24"/>
          <w:lang w:val="ru-RU"/>
        </w:rPr>
      </w:pPr>
    </w:p>
    <w:p w:rsidR="007539A2" w:rsidRDefault="007539A2" w:rsidP="007539A2">
      <w:pPr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jc w:val="center"/>
        <w:rPr>
          <w:lang w:val="ru-RU"/>
        </w:rPr>
        <w:sectPr w:rsidR="007539A2" w:rsidRPr="007539A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7539A2">
        <w:rPr>
          <w:rFonts w:ascii="Times New Roman" w:eastAsia="Times New Roman" w:hAnsi="Times New Roman"/>
          <w:sz w:val="23"/>
          <w:lang w:val="ru-RU"/>
        </w:rPr>
        <w:t>С Карповка 2022</w:t>
      </w:r>
    </w:p>
    <w:p w:rsidR="007539A2" w:rsidRDefault="007539A2" w:rsidP="007539A2">
      <w:pPr>
        <w:rPr>
          <w:rFonts w:ascii="Times New Roman" w:eastAsia="Times New Roman" w:hAnsi="Times New Roman"/>
          <w:sz w:val="24"/>
          <w:lang w:val="ru-RU"/>
        </w:rPr>
      </w:pPr>
    </w:p>
    <w:p w:rsidR="007539A2" w:rsidRDefault="007539A2" w:rsidP="007539A2">
      <w:pPr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rPr>
          <w:rFonts w:ascii="Times New Roman" w:eastAsia="Times New Roman" w:hAnsi="Times New Roman"/>
          <w:sz w:val="24"/>
          <w:lang w:val="ru-RU"/>
        </w:rPr>
        <w:sectPr w:rsidR="007539A2" w:rsidRPr="007539A2">
          <w:pgSz w:w="11900" w:h="16840"/>
          <w:pgMar w:top="564" w:right="900" w:bottom="53" w:left="740" w:header="0" w:footer="0" w:gutter="0"/>
          <w:cols w:space="720"/>
        </w:sect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00" w:lineRule="exact"/>
        <w:rPr>
          <w:rFonts w:ascii="Times New Roman" w:eastAsia="Times New Roman" w:hAnsi="Times New Roman"/>
          <w:sz w:val="24"/>
          <w:lang w:val="ru-RU"/>
        </w:rPr>
      </w:pPr>
    </w:p>
    <w:p w:rsidR="007539A2" w:rsidRPr="007539A2" w:rsidRDefault="007539A2" w:rsidP="007539A2">
      <w:pPr>
        <w:spacing w:line="221" w:lineRule="exact"/>
        <w:rPr>
          <w:rFonts w:ascii="Times New Roman" w:eastAsia="Times New Roman" w:hAnsi="Times New Roman"/>
          <w:sz w:val="24"/>
          <w:lang w:val="ru-RU"/>
        </w:rPr>
      </w:pPr>
    </w:p>
    <w:p w:rsidR="00760466" w:rsidRPr="003C0883" w:rsidRDefault="00760466" w:rsidP="002D5C13">
      <w:pPr>
        <w:autoSpaceDE w:val="0"/>
        <w:autoSpaceDN w:val="0"/>
        <w:spacing w:after="78" w:line="220" w:lineRule="exact"/>
        <w:jc w:val="center"/>
        <w:rPr>
          <w:lang w:val="ru-RU"/>
        </w:rPr>
      </w:pPr>
    </w:p>
    <w:p w:rsidR="00760466" w:rsidRPr="003C0883" w:rsidRDefault="00C92313" w:rsidP="002D5C13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60466" w:rsidRPr="003C0883" w:rsidRDefault="00C92313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760466" w:rsidRPr="003C0883" w:rsidRDefault="00C9231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содержательные линии для обязательного изучения в 3 классе начальной школы.</w:t>
      </w:r>
    </w:p>
    <w:p w:rsidR="00760466" w:rsidRPr="003C0883" w:rsidRDefault="00C92313">
      <w:pPr>
        <w:autoSpaceDE w:val="0"/>
        <w:autoSpaceDN w:val="0"/>
        <w:spacing w:before="72" w:after="0"/>
        <w:ind w:right="432"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в 3 классе завершается перечнем универсальных учебных действий —познавательных, коммуникативных и регулятивных, которые возможно формировать средствами </w:t>
      </w:r>
      <w:proofErr w:type="gramStart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учебного  предмета</w:t>
      </w:r>
      <w:proofErr w:type="gram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  «Окружающий  мир» с   учётом   возрастных   особенностей   младших школьников.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третий год обучения в начальной школе </w:t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3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760466" w:rsidRPr="003C0883" w:rsidRDefault="00C92313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предмету «Окружающий мир» на уровне 3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</w:t>
      </w:r>
    </w:p>
    <w:p w:rsidR="00760466" w:rsidRPr="003C0883" w:rsidRDefault="00C9231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760466" w:rsidRPr="003C0883" w:rsidRDefault="00C92313">
      <w:pPr>
        <w:autoSpaceDE w:val="0"/>
        <w:autoSpaceDN w:val="0"/>
        <w:spacing w:before="178" w:after="0" w:line="278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760466" w:rsidRPr="003C0883" w:rsidRDefault="00C92313">
      <w:pPr>
        <w:autoSpaceDE w:val="0"/>
        <w:autoSpaceDN w:val="0"/>
        <w:spacing w:before="190" w:after="0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760466" w:rsidRPr="003C0883" w:rsidRDefault="00C92313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</w:t>
      </w:r>
    </w:p>
    <w:p w:rsidR="00760466" w:rsidRPr="003C0883" w:rsidRDefault="00760466">
      <w:pPr>
        <w:rPr>
          <w:lang w:val="ru-RU"/>
        </w:rPr>
        <w:sectPr w:rsidR="00760466" w:rsidRPr="003C0883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Pr="003C0883" w:rsidRDefault="00760466">
      <w:pPr>
        <w:autoSpaceDE w:val="0"/>
        <w:autoSpaceDN w:val="0"/>
        <w:spacing w:after="66" w:line="220" w:lineRule="exact"/>
        <w:rPr>
          <w:lang w:val="ru-RU"/>
        </w:rPr>
      </w:pPr>
    </w:p>
    <w:p w:rsidR="00760466" w:rsidRPr="003C0883" w:rsidRDefault="00C92313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культуры общения, гуманного отношения к людям,  уважительного  отношения  к их взглядам, мнению и индивидуальности.</w:t>
      </w:r>
    </w:p>
    <w:p w:rsidR="00760466" w:rsidRPr="003C0883" w:rsidRDefault="00C92313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</w:t>
      </w:r>
      <w:proofErr w:type="gramStart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курса«</w:t>
      </w:r>
      <w:proofErr w:type="gram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 осуществлён на основе следующих ведущих идей:</w:t>
      </w:r>
    </w:p>
    <w:p w:rsidR="00760466" w:rsidRPr="003C0883" w:rsidRDefault="00C9231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760466" w:rsidRPr="003C0883" w:rsidRDefault="00C92313">
      <w:pPr>
        <w:autoSpaceDE w:val="0"/>
        <w:autoSpaceDN w:val="0"/>
        <w:spacing w:before="192" w:after="0" w:line="271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</w:t>
      </w:r>
      <w:proofErr w:type="gramStart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»,«</w:t>
      </w:r>
      <w:proofErr w:type="gram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3 классе, составляет 68 часов (два часа в неделю).</w:t>
      </w:r>
    </w:p>
    <w:p w:rsidR="00760466" w:rsidRPr="003C0883" w:rsidRDefault="00760466">
      <w:pPr>
        <w:autoSpaceDE w:val="0"/>
        <w:autoSpaceDN w:val="0"/>
        <w:spacing w:after="78" w:line="220" w:lineRule="exact"/>
        <w:rPr>
          <w:lang w:val="ru-RU"/>
        </w:rPr>
      </w:pPr>
    </w:p>
    <w:p w:rsidR="00760466" w:rsidRPr="003C0883" w:rsidRDefault="00C92313">
      <w:pPr>
        <w:autoSpaceDE w:val="0"/>
        <w:autoSpaceDN w:val="0"/>
        <w:spacing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3C0883">
        <w:rPr>
          <w:lang w:val="ru-RU"/>
        </w:rPr>
        <w:br/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60466" w:rsidRPr="003C0883" w:rsidRDefault="00C923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Семья — коллектив близких, родных людей. Семейный бюджет, доходы и расходы семьи.</w:t>
      </w:r>
    </w:p>
    <w:p w:rsidR="00760466" w:rsidRPr="003C0883" w:rsidRDefault="00C92313">
      <w:pPr>
        <w:autoSpaceDE w:val="0"/>
        <w:autoSpaceDN w:val="0"/>
        <w:spacing w:before="70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 Уважение к семейным ценностям.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Значение труда в жизни человека и общества.  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Страны и народы мира. Памятники природы и культуры — символы стран, в которых они находятся.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3C0883">
        <w:rPr>
          <w:lang w:val="ru-RU"/>
        </w:rPr>
        <w:br/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Методы изучения природы. Карта мира. Материки и части света. Вещество. Разнообразие веществ в окружающем мире.</w:t>
      </w:r>
    </w:p>
    <w:p w:rsidR="00760466" w:rsidRPr="003C0883" w:rsidRDefault="00C92313">
      <w:pPr>
        <w:autoSpaceDE w:val="0"/>
        <w:autoSpaceDN w:val="0"/>
        <w:spacing w:before="70" w:after="0" w:line="262" w:lineRule="auto"/>
        <w:ind w:right="288"/>
        <w:jc w:val="center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 Воздух — смесь газов.  Свойства воздуха.</w:t>
      </w:r>
    </w:p>
    <w:p w:rsidR="00760466" w:rsidRPr="003C0883" w:rsidRDefault="00C92313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Значение воздуха для растений, животных, человека. Вода.  Свойства воды.  Состояния воды, её распространение в природе, значение для живых организмов и хозяйственной жизни человека.</w:t>
      </w:r>
    </w:p>
    <w:p w:rsidR="00760466" w:rsidRPr="003C0883" w:rsidRDefault="00C92313">
      <w:pPr>
        <w:autoSpaceDE w:val="0"/>
        <w:autoSpaceDN w:val="0"/>
        <w:spacing w:before="70" w:after="0"/>
        <w:ind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Круговорот воды в природе. Охрана воздуха, воды. Горные породы и минералы. Полезные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ископаемые, их значение в хозяйстве человека, бережное отношение людей к полезным ископаемым. Полезные ископаемые родного края (2—3 примера).   Почва, её состав, значение для живой природы и хозяйственной жизни человека.</w:t>
      </w:r>
    </w:p>
    <w:p w:rsidR="00760466" w:rsidRPr="003C0883" w:rsidRDefault="00C9231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бактериях. Грибы: строение шляпочных грибов. Грибы съедобные и несъедобные. 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</w:t>
      </w:r>
    </w:p>
    <w:p w:rsidR="00760466" w:rsidRPr="003C0883" w:rsidRDefault="00C92313">
      <w:pPr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Роль растений в природе и жизни людей, бережное отношение человека к растениям.  Условия, необходимые для жизни растения (свет, тепло, воздух, вода). Наблюдение роста растений, фиксация изменений. Растения родного края,  названия  и краткая характеристика на основе наблюдений. Охрана растений.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</w:t>
      </w:r>
    </w:p>
    <w:p w:rsidR="00760466" w:rsidRPr="003C0883" w:rsidRDefault="00C9231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60466" w:rsidRPr="003C0883" w:rsidRDefault="00C92313">
      <w:pPr>
        <w:autoSpaceDE w:val="0"/>
        <w:autoSpaceDN w:val="0"/>
        <w:spacing w:before="70" w:after="0"/>
        <w:ind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сообщества: лес, луг, пруд. Взаимосвязи в природном сообществе: растения — пища и укрытие для животных; животные — распространители плодов  и  семян  растений. Влияние человека на природные сообщества. Природные сообщества родного края (2—3 примера на основе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наблюдений). Правила нравственного поведения в природных сообществах.</w:t>
      </w:r>
    </w:p>
    <w:p w:rsidR="00760466" w:rsidRPr="003C0883" w:rsidRDefault="00C92313" w:rsidP="002D5C1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Человек —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отдельных органов и систем органов человека. Измерениетемпературы тела человека, частоты пульса.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3C0883">
        <w:rPr>
          <w:lang w:val="ru-RU"/>
        </w:rPr>
        <w:br/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</w:p>
    <w:p w:rsidR="00760466" w:rsidRPr="003C0883" w:rsidRDefault="00C92313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</w:t>
      </w:r>
    </w:p>
    <w:p w:rsidR="00760466" w:rsidRPr="003C0883" w:rsidRDefault="00C92313">
      <w:pPr>
        <w:autoSpaceDE w:val="0"/>
        <w:autoSpaceDN w:val="0"/>
        <w:spacing w:before="70" w:after="0" w:line="281" w:lineRule="auto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 Безопасность в Интернете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Интернет.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действия.</w:t>
      </w:r>
    </w:p>
    <w:p w:rsidR="00760466" w:rsidRPr="003C0883" w:rsidRDefault="00C9231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зависимость между внешним видом, особенностями поведения и условиями жизни животного;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(в процессе рассматривания объектов и явлений) существенные признаки и отношения между объектами и явлениями;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моделировать цепи питания в природном сообществе;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работа с моделями Земли (глобус, карта) может дать полезную и интересную информацию о природе нашей планеты;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на глобусе материки и океаны, воспроизводить их названия; находить на карте нашу страну, столицу, свой регион; </w:t>
      </w:r>
    </w:p>
    <w:p w:rsidR="00760466" w:rsidRPr="003C0883" w:rsidRDefault="00C92313">
      <w:pPr>
        <w:autoSpaceDE w:val="0"/>
        <w:autoSpaceDN w:val="0"/>
        <w:spacing w:before="192" w:after="0" w:line="230" w:lineRule="auto"/>
        <w:jc w:val="center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несложные планы, соотносить условные обозначения с изображёнными объектами;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находить по предложению учителя информацию в разных источниках — текстах, таблицах, схемах, в том числе в Интернете (в условиях контролируемого входа);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при работе в информационной среде. </w:t>
      </w:r>
    </w:p>
    <w:p w:rsidR="00760466" w:rsidRPr="003C0883" w:rsidRDefault="00C92313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понятиях, соотносить понятия и термины с их краткой характеристикой:</w:t>
      </w:r>
    </w:p>
    <w:p w:rsidR="00760466" w:rsidRPr="003C0883" w:rsidRDefault="00C92313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социальным миром (безопасность, семейный бюджет, памятник культуры);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60466" w:rsidRPr="003C0883" w:rsidRDefault="00C92313" w:rsidP="002D5C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понятия и термины, связанные с безопасной жизнедеятельностью (знаки дорожного</w:t>
      </w:r>
    </w:p>
    <w:p w:rsidR="00760466" w:rsidRPr="003C0883" w:rsidRDefault="00C9231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движения, дорожные ловушки, опасные ситуации, предвидение).</w:t>
      </w:r>
    </w:p>
    <w:p w:rsidR="00760466" w:rsidRPr="003C0883" w:rsidRDefault="00C92313">
      <w:pPr>
        <w:autoSpaceDE w:val="0"/>
        <w:autoSpaceDN w:val="0"/>
        <w:spacing w:before="238" w:after="0" w:line="343" w:lineRule="auto"/>
        <w:ind w:left="24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описывать (характеризовать) условия жизни на Земле;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сравнения объектов природы описывать схожие, различные, индивидуальные признаки;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примеры, кратко характеризовать представителей разных царств природы; —  называть признаки (характеризовать) животного (растения) как живого организма; —  описывать (характеризовать) отдельные страницы истории нашей страны (в пределах изученного).</w:t>
      </w:r>
    </w:p>
    <w:p w:rsidR="00760466" w:rsidRPr="003C0883" w:rsidRDefault="00C92313">
      <w:pPr>
        <w:autoSpaceDE w:val="0"/>
        <w:autoSpaceDN w:val="0"/>
        <w:spacing w:before="180" w:after="0" w:line="326" w:lineRule="auto"/>
        <w:ind w:left="240" w:hanging="24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шаги по решению учебной задачи, контролировать свои действия (при 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небольшой помощи учителя);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причину возникающей трудности или ошибки, корректировать свои действия.</w:t>
      </w:r>
    </w:p>
    <w:p w:rsidR="00760466" w:rsidRPr="003C0883" w:rsidRDefault="00C92313" w:rsidP="002D5C13">
      <w:pPr>
        <w:autoSpaceDE w:val="0"/>
        <w:autoSpaceDN w:val="0"/>
        <w:spacing w:before="178" w:after="0" w:line="341" w:lineRule="auto"/>
        <w:ind w:left="240" w:hanging="24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участвуя в совместной деятельности, выполнять роли руководителя (лидера), подчинённого; —  справедливо оценивать результаты деятельности участников, положительно реагировать на советы и замечания в свой адрес;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деятельности, признавать право другого человека иметь собственное суждение, мнение;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разрешать возникающие конфликты с учётом этики общения.</w:t>
      </w:r>
    </w:p>
    <w:p w:rsidR="00760466" w:rsidRPr="003C0883" w:rsidRDefault="00C92313">
      <w:pPr>
        <w:autoSpaceDE w:val="0"/>
        <w:autoSpaceDN w:val="0"/>
        <w:spacing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"Окружающий мир" в 3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760466" w:rsidRPr="003C0883" w:rsidRDefault="00C92313">
      <w:pPr>
        <w:autoSpaceDE w:val="0"/>
        <w:autoSpaceDN w:val="0"/>
        <w:spacing w:before="226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60466" w:rsidRPr="003C0883" w:rsidRDefault="00C92313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3C0883">
        <w:rPr>
          <w:lang w:val="ru-RU"/>
        </w:rPr>
        <w:br/>
      </w:r>
      <w:r w:rsidRPr="003C0883">
        <w:rPr>
          <w:lang w:val="ru-RU"/>
        </w:rPr>
        <w:tab/>
      </w: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760466" w:rsidRPr="003C0883" w:rsidRDefault="00C92313">
      <w:pPr>
        <w:autoSpaceDE w:val="0"/>
        <w:autoSpaceDN w:val="0"/>
        <w:spacing w:before="180" w:after="0" w:line="262" w:lineRule="auto"/>
        <w:ind w:left="420" w:right="86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- России; понимание особой роли многонациональной России в современном мире;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760466" w:rsidRPr="003C0883" w:rsidRDefault="00C92313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760466" w:rsidRPr="003C0883" w:rsidRDefault="00760466">
      <w:pPr>
        <w:autoSpaceDE w:val="0"/>
        <w:autoSpaceDN w:val="0"/>
        <w:spacing w:after="78" w:line="220" w:lineRule="exact"/>
        <w:rPr>
          <w:lang w:val="ru-RU"/>
        </w:rPr>
      </w:pPr>
    </w:p>
    <w:p w:rsidR="00760466" w:rsidRPr="003C0883" w:rsidRDefault="00C9231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760466" w:rsidRPr="003C0883" w:rsidRDefault="00C92313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760466" w:rsidRPr="003C0883" w:rsidRDefault="00C92313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760466" w:rsidRPr="003C0883" w:rsidRDefault="00C92313">
      <w:pPr>
        <w:autoSpaceDE w:val="0"/>
        <w:autoSpaceDN w:val="0"/>
        <w:spacing w:before="286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60466" w:rsidRPr="003C0883" w:rsidRDefault="00C92313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- целое; причина - следствие; изменения во времени и в пространстве);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сравнивать объекты окружающего мира, устанавливать основания для сравнения, устанавливать аналогии;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60466" w:rsidRPr="003C0883" w:rsidRDefault="00C92313" w:rsidP="002D5C13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</w:p>
    <w:p w:rsidR="00760466" w:rsidRPr="003C0883" w:rsidRDefault="00C92313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последствия; коллективный труд и его результаты и </w:t>
      </w:r>
      <w:proofErr w:type="gramStart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—следствие);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60466" w:rsidRPr="003C0883" w:rsidRDefault="00C92313" w:rsidP="002D5C13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готовить небольшие публичные выступления с возможной презентацией (текст, рисунки, фото, плакаты и </w:t>
      </w:r>
      <w:proofErr w:type="gramStart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др. )</w:t>
      </w:r>
      <w:proofErr w:type="gram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760466" w:rsidRPr="003C0883" w:rsidRDefault="00C92313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760466" w:rsidRPr="003C0883" w:rsidRDefault="00C92313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оценивать целесообразность выбранных способов действия, при необходимости корректировать их.</w:t>
      </w:r>
    </w:p>
    <w:p w:rsidR="00760466" w:rsidRPr="003C0883" w:rsidRDefault="00C92313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60466" w:rsidRPr="003C0883" w:rsidRDefault="00C92313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60466" w:rsidRPr="003C0883" w:rsidRDefault="00C923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760466" w:rsidRPr="003C0883" w:rsidRDefault="00C92313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760466" w:rsidRPr="003C0883" w:rsidRDefault="00C92313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760466" w:rsidRPr="003C0883" w:rsidRDefault="00C92313">
      <w:pPr>
        <w:autoSpaceDE w:val="0"/>
        <w:autoSpaceDN w:val="0"/>
        <w:spacing w:before="288"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60466" w:rsidRPr="003C0883" w:rsidRDefault="00C92313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</w:t>
      </w: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классе 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</w:p>
    <w:p w:rsidR="00760466" w:rsidRPr="003C0883" w:rsidRDefault="00C92313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60466" w:rsidRPr="003C0883" w:rsidRDefault="00C92313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60466" w:rsidRPr="003C0883" w:rsidRDefault="00C92313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60466" w:rsidRPr="003C0883" w:rsidRDefault="00C92313" w:rsidP="002D5C13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мира материки, изученные страны мира;</w:t>
      </w:r>
    </w:p>
    <w:p w:rsidR="002D5C13" w:rsidRDefault="00C92313">
      <w:pPr>
        <w:autoSpaceDE w:val="0"/>
        <w:autoSpaceDN w:val="0"/>
        <w:spacing w:after="0" w:line="343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расходы и доходы семейного бюджета;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изученные объекты природы по их описанию, рисункам и фотографиям, различать их в окружающем мире;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изученные объекты живой и неживой природы, проводить простейшую классификацию;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 заданному количеству признаков объекты живой и неживой природы; —  описывать на основе предложенного плана изученные объекты и явления природы, выделяя их существенные признаки и характерные свойства;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 источники  информации  о  природе и обществе для поиска и извлечения информации, ответов на вопросы; </w:t>
      </w:r>
    </w:p>
    <w:p w:rsidR="00760466" w:rsidRPr="003C0883" w:rsidRDefault="00C92313" w:rsidP="002D5C13">
      <w:pPr>
        <w:autoSpaceDE w:val="0"/>
        <w:autoSpaceDN w:val="0"/>
        <w:spacing w:after="0" w:line="343" w:lineRule="auto"/>
        <w:rPr>
          <w:lang w:val="ru-RU"/>
        </w:rPr>
        <w:sectPr w:rsidR="00760466" w:rsidRPr="003C0883">
          <w:pgSz w:w="11900" w:h="16840"/>
          <w:pgMar w:top="328" w:right="822" w:bottom="1440" w:left="1086" w:header="720" w:footer="720" w:gutter="0"/>
          <w:cols w:space="720" w:equalWidth="0">
            <w:col w:w="9992" w:space="0"/>
          </w:cols>
          <w:docGrid w:linePitch="360"/>
        </w:sectPr>
      </w:pP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фиксировать результаты наблюдений, опытной работы, в процессе коллективной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обобщать полученные результаты и делать выводы;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пассажира железнодорожного, водного и авиатранспорта;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периодичность двигательной активности и профилактики заболеваний;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во дворе жилого дома;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нравственного поведения на природе;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—  безопасно использовать персональные данные в условиях контролируемого доступа в Интернет; ориентироваться в возможных мошеннических действиях при общении в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мессенджерах.</w:t>
      </w:r>
    </w:p>
    <w:p w:rsidR="00760466" w:rsidRPr="003C0883" w:rsidRDefault="00760466" w:rsidP="003C0883">
      <w:pPr>
        <w:autoSpaceDE w:val="0"/>
        <w:autoSpaceDN w:val="0"/>
        <w:spacing w:after="64" w:line="220" w:lineRule="exact"/>
        <w:jc w:val="center"/>
        <w:rPr>
          <w:lang w:val="ru-RU"/>
        </w:rPr>
      </w:pPr>
    </w:p>
    <w:p w:rsidR="00760466" w:rsidRDefault="00C92313" w:rsidP="003C0883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82"/>
        <w:gridCol w:w="530"/>
        <w:gridCol w:w="1104"/>
        <w:gridCol w:w="1140"/>
        <w:gridCol w:w="866"/>
        <w:gridCol w:w="4094"/>
        <w:gridCol w:w="1236"/>
        <w:gridCol w:w="1382"/>
      </w:tblGrid>
      <w:tr w:rsidR="00760466" w:rsidTr="003C088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Pr="003C0883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45" w:lineRule="auto"/>
              <w:ind w:left="72"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60466" w:rsidRDefault="00C92313" w:rsidP="003C0883">
            <w:pPr>
              <w:autoSpaceDE w:val="0"/>
              <w:autoSpaceDN w:val="0"/>
              <w:spacing w:before="78" w:after="0" w:line="25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760466" w:rsidTr="003C088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45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</w:tr>
      <w:tr w:rsidR="00760466" w:rsidTr="003C08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760466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50" w:lineRule="auto"/>
              <w:ind w:left="72" w:right="134"/>
              <w:jc w:val="both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учителя, рассматривание иллюстраций на тему:«Что такое общество»;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52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Наша Родина — Российская Федерация — многонациональная страна.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жизни, быта, культуры народов РФ.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на тему: «Жизнь народов нашей страны»;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Уникальные памятники культуры (социальные и природные объекты) России,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Просмотр и обсуждение иллюстраций, видеофрагментов и других материалов (по выбору) по теме «Уникальные памятники культуры России»;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Золотого кольца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маршрута по Золотому кольцу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фотографий достопримечательностей, сувениров и т.д.;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Составление сообщения о городах Золотого кольца России с использованием дополнительных источников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информации (дифференцированное задание);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Государственная символика Российской Федерации (гимн, герб, флаг) и своего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Повторение. Государственная символика.;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Ролевая игра по теме «Встречаем гостей из разных республик РФ»: рассказы гостей об их крае и народах, рассказы для гостей о родном крае;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Семья </w:t>
            </w:r>
            <w:r w:rsidRPr="003C088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— </w:t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коллектив близких, родных людей</w:t>
            </w:r>
            <w:r w:rsidRPr="003C0883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. </w:t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Поколения в семье.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«Для чего создаётся семья»,«Почему семью называют коллективом»;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 w:rsidRPr="0031023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6" w:after="0" w:line="245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Взаимоотношения в семье: любовь, доброта, внимание, поддержка.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30.09.2022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коллективный ответ на вопрос «Какие бывают семьи?»;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C088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60466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Семейный бюджет, доходы и расходы семьи.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учителя: «Что такое семейный бюджет»;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теме «Доходы и расходы семьи»;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«Моделирование семейного бюджета» (дифференцированное задание);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6840" w:h="11900"/>
          <w:pgMar w:top="282" w:right="640" w:bottom="7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82"/>
        <w:gridCol w:w="530"/>
        <w:gridCol w:w="1104"/>
        <w:gridCol w:w="1140"/>
        <w:gridCol w:w="866"/>
        <w:gridCol w:w="4094"/>
        <w:gridCol w:w="1236"/>
        <w:gridCol w:w="1382"/>
      </w:tblGrid>
      <w:tr w:rsidR="007604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Страны и народы мира на карте.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 с картой: страны мира. Работа в группах: самостоятельное составление описания любой страны или народа мира (с использованием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дополнительной литературы и Интернета);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Памятники природы и культуры — символы стран, в которых они находятся.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7" w:lineRule="auto"/>
              <w:ind w:left="72" w:right="136"/>
              <w:jc w:val="both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«Путешествие по странам мира» (достопримечательности отдельных стран мира, по выбору детей): рассматривание видеоматериалов, слайдов, иллюстраций;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420"/>
        </w:trPr>
        <w:tc>
          <w:tcPr>
            <w:tcW w:w="51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4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982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  <w:tr w:rsidR="00760466" w:rsidTr="003C08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7604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Вещество.  Разнообразие веществ в окружающем мире. Твёрдые тела, жидкости, газы, их свойства.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веществами: текучесть, растворимость, окрашиваемость и др.;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Упражнения: классификация тел и веществ, сравнение естественных и искусственных тел; классификация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Воздух — смесь газов. Свойства  воздуха.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Значениедляжизни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66" w:after="0" w:line="245" w:lineRule="auto"/>
              <w:ind w:left="72" w:right="288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Вода. Свойства </w:t>
            </w:r>
            <w:proofErr w:type="spellStart"/>
            <w:proofErr w:type="gramStart"/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воды.Состояния</w:t>
            </w:r>
            <w:proofErr w:type="spellEnd"/>
            <w:proofErr w:type="gramEnd"/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воды, её распространение в природе, значение для жизни.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Круговоротводы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веществами: текучесть, растворимость, окрашиваемость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 воздуха, воды.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4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4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4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409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Горные породы и минералы. Полезные ископаемые, их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значение в хозяйстве </w:t>
            </w:r>
            <w:proofErr w:type="spellStart"/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человека.Полезные</w:t>
            </w:r>
            <w:proofErr w:type="spellEnd"/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ископаемые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Практические работы (наблюдение и опыты)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веществами: текучесть, растворимость, окрашиваемость и др.;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Почва, её состав, значение для живой природы и хозяйственной деятельности 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Экскурсия: почвы (виды, состав, значение для жизни природы и хозяйственной деятельности людей);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102"/>
                <w:sz w:val="14"/>
                <w:lang w:val="ru-RU"/>
              </w:rPr>
              <w:t>Царства природы. Бактерии, общее представление.  Грибы: строение шляпочного гриба; съедобные и несъедобные грибы.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(чтение текста учебника) о бактериях; Рассматривание и описание особенностей внешнего вида бактерий;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иллюстративным материалом по теме «Какие грибы мы не положим в корзинку»;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схемы: «Шляпочный гриб»;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учителя: «Чем грибы отличаются от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 w:rsidRPr="0031023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45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растений. Зависимость жизненного цикла организмов от условий окружающей 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C088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760466" w:rsidRPr="0031023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растений. Особенности питания и дыхания растений.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создание схемы по теме «Условия жизни растений»;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Рассказ-рассуждение о жизни растений;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в паре по теме «Размножения растений (побегом, листом, семе нами)»;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school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3C088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</w:t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:rsidR="00760466" w:rsidRPr="003C0883" w:rsidRDefault="00760466">
      <w:pPr>
        <w:autoSpaceDE w:val="0"/>
        <w:autoSpaceDN w:val="0"/>
        <w:spacing w:after="0" w:line="14" w:lineRule="exact"/>
        <w:rPr>
          <w:lang w:val="ru-RU"/>
        </w:rPr>
      </w:pPr>
    </w:p>
    <w:p w:rsidR="00760466" w:rsidRPr="003C0883" w:rsidRDefault="00760466">
      <w:pPr>
        <w:rPr>
          <w:lang w:val="ru-RU"/>
        </w:rPr>
        <w:sectPr w:rsidR="00760466" w:rsidRPr="003C0883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0466" w:rsidRPr="003C0883" w:rsidRDefault="0076046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82"/>
        <w:gridCol w:w="530"/>
        <w:gridCol w:w="1104"/>
        <w:gridCol w:w="1140"/>
        <w:gridCol w:w="866"/>
        <w:gridCol w:w="4094"/>
        <w:gridCol w:w="1236"/>
        <w:gridCol w:w="1382"/>
      </w:tblGrid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6" w:after="0" w:line="252" w:lineRule="auto"/>
              <w:ind w:left="72" w:right="86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Роль растений  в  природе и жизни людей, бережное отношение человека к растениям.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Условия, необходимые для жизни растения (свет, тепло, воздух, вода).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Наблюдениеростарастений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фиксация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группе: классификация растений из списка, который предложили одноклассники;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Растения родного края, названия и краткая характеристика.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Охранарастений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Коллективное создание схемы по теме «Условия жизни растений»;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Разнообразие животных. Зависимость жизненного цикла организмов от условий окружаю щей среды.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«Каких животных мы знаем»;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Размножение и развитие животных (рыбы, птицы, звери, пресмыкающиеся, земноводные).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характеристика животных по способу размножения (на основе справочной литературы), подготовка презентации;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Особенности питания животных. Цепи питания. Условия, необходимые для жизни животных (воздух, вода, тепло, пища).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Просмотр и обсуждение иллюстраций, видеофрагментов и других материалов (по выбору) на тему «Охрана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Охранаживотных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Упражнения: опиши животное, узнай животное, найди ошибку в классификации животных;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Животные родного края, их названия.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Дидактическая игра по теме «Каких животных мы знаем»;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720"/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Природные сообщества: лес, луг, пруд.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природномсообществе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слова«сообщество»;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«Что такое природное сообщество» 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2.19.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Создание человеком природных сообществ для хозяйственной деятельности, получения продуктов питания (поле, сад,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огород).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720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словарём: определение значения слова«сообщество»;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по теме «Что такое природное сообщество»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2.20.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Природные сообщества родного края.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30.12.2022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Беседа по теме «Для чего человек создает новые сообщества?»;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поведения в лесу, на водоёме, на лугу.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«Особенности леса (луга, водоёма) как сообщества»;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Человек  —  часть  природы. Общее представление о строении тела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текстов учебника, объяснения учителя:«Строение тела человека»;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 их роль в жизнедеятельности организма.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Гигиена отдельных органов и систем органов человека.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Рассматривание схемы строения тела человека: называние, описание функций разных систем органов;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2.25.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температуры тела человека, частоты пульса.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 по теме «Измерение температуры тела и частоты пульса»;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682"/>
        <w:gridCol w:w="530"/>
        <w:gridCol w:w="1104"/>
        <w:gridCol w:w="1140"/>
        <w:gridCol w:w="866"/>
        <w:gridCol w:w="4094"/>
        <w:gridCol w:w="1236"/>
        <w:gridCol w:w="1382"/>
      </w:tblGrid>
      <w:tr w:rsidR="00760466">
        <w:trPr>
          <w:trHeight w:hRule="exact" w:val="348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35</w:t>
            </w:r>
          </w:p>
        </w:tc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  <w:tr w:rsidR="00760466" w:rsidTr="003C08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760466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6" w:after="0" w:line="245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Здоровый  образ  жизни;  забота о здоровье и безопасности окружающих людей.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27.01.2023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Обсуждение результатов проектной деятельности по теме«Что такое здоровый образ жизни и как его обеспечить»;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6" w:after="0" w:line="247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ситуаций по теме «Что может произойти, если…»;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Транспортная безопасность пассажира разных видов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транспорта, правила поведения на вокзалах, в аэропортах, на борту самолёта, судна.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по теме «Правила поведения в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транспорте, на вокзалах, в аэропортах, на борту самолета, судна»;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7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64" w:after="0" w:line="254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Интернете (ориентировка в признаках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мошенничества в сети; защита персональной информации) в условиях 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6" w:after="0" w:line="233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по теме «Как обеспечить безопасность при работе в Интернете»;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collection.edu.ru/</w:t>
            </w:r>
          </w:p>
        </w:tc>
      </w:tr>
      <w:tr w:rsidR="00760466">
        <w:trPr>
          <w:trHeight w:hRule="exact" w:val="348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  <w:tr w:rsidR="00760466">
        <w:trPr>
          <w:trHeight w:hRule="exact" w:val="348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  <w:tr w:rsidR="00760466">
        <w:trPr>
          <w:trHeight w:hRule="exact" w:val="328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3C0883">
            <w:pPr>
              <w:autoSpaceDE w:val="0"/>
              <w:autoSpaceDN w:val="0"/>
              <w:spacing w:before="7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5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78" w:line="220" w:lineRule="exact"/>
      </w:pPr>
    </w:p>
    <w:p w:rsidR="00760466" w:rsidRDefault="00C9231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76046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76046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466" w:rsidRDefault="00760466"/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урок. Как устроен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Российская Федерация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 чем расскажет план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экология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разделу«Как устроен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Звездное небо – Великая книга Природы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Тела, вещества, частицы.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веществ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 и его охрана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04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Превращения. Круговорот воды в природе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опрос; Письменный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76046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Берегите воду!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разрушаются камни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почва.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 растений.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Солнце, растения и мы с 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растений.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Разнообразие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1900" w:h="16840"/>
          <w:pgMar w:top="298" w:right="650" w:bottom="48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Кто что ест.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Размножение и развитие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Охрана животных.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 царстве грибов.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разделу«Эта удивительная природа».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Организм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Органы чувств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Надёжная защита организма.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Опора тела и движение.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Наше питание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Дыхание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Умей предупреждать болезни.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Здоровый образ жизни.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разделу«Мы и наше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Огонь, вода и газ.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Чтобы путь был счастливым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Дорожные знаки.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Опасные места.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Природа и наша безопасность.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Экологическая безопасность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Проверь себя по разделу«Наша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Для чего нужна экономика.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1900" w:h="16840"/>
          <w:pgMar w:top="284" w:right="650" w:bottom="5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7604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богатства и труд людей – основа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экономики.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Полезные ископаемые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Растениеводство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Животноводство.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Какая бывает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промышленность.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Что такое деньги.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Семейный бюджет.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Экономика и экология.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разделу«Чему учит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Золотое кольцо России.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Наши ближайшие соседи.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севере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Что такое Бенилюкс.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центре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 Франции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Великобритании.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100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На юге Европы.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Всемирное наследие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76046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Проверь себя по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разделу«Путешествие по городам и странам».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60466" w:rsidRPr="00310235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 знаменитым местам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26.05.2023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/>
              <w:ind w:left="156" w:hanging="15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760466" w:rsidRPr="003C0883" w:rsidRDefault="00760466">
      <w:pPr>
        <w:autoSpaceDE w:val="0"/>
        <w:autoSpaceDN w:val="0"/>
        <w:spacing w:after="0" w:line="14" w:lineRule="exact"/>
        <w:rPr>
          <w:lang w:val="ru-RU"/>
        </w:rPr>
      </w:pPr>
    </w:p>
    <w:p w:rsidR="00760466" w:rsidRPr="003C0883" w:rsidRDefault="00760466">
      <w:pPr>
        <w:rPr>
          <w:lang w:val="ru-RU"/>
        </w:rPr>
        <w:sectPr w:rsidR="00760466" w:rsidRPr="003C0883">
          <w:pgSz w:w="11900" w:h="16840"/>
          <w:pgMar w:top="284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Pr="003C0883" w:rsidRDefault="0076046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760466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проектов«Богатства,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отданные людям»,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«Разнообразие природы родного края»,«Кто нас защищает», «Экономика родного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760466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Презентация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проектов«Богатства, 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отданные людям»,</w:t>
            </w:r>
            <w:r w:rsidRPr="003C0883">
              <w:rPr>
                <w:lang w:val="ru-RU"/>
              </w:rPr>
              <w:br/>
            </w: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«Разнообразие природы родного края»,«Кто нас защищает», «Экономика родного края», «Музей путешествий»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760466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Pr="003C0883" w:rsidRDefault="00C9231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C088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C92313" w:rsidP="002D5C13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0466" w:rsidRDefault="00760466"/>
        </w:tc>
      </w:tr>
    </w:tbl>
    <w:p w:rsidR="00760466" w:rsidRDefault="00760466">
      <w:pPr>
        <w:autoSpaceDE w:val="0"/>
        <w:autoSpaceDN w:val="0"/>
        <w:spacing w:after="0" w:line="14" w:lineRule="exact"/>
      </w:pPr>
    </w:p>
    <w:p w:rsidR="00760466" w:rsidRDefault="00760466">
      <w:pPr>
        <w:sectPr w:rsidR="0076046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Default="00760466">
      <w:pPr>
        <w:autoSpaceDE w:val="0"/>
        <w:autoSpaceDN w:val="0"/>
        <w:spacing w:after="78" w:line="220" w:lineRule="exact"/>
      </w:pPr>
    </w:p>
    <w:p w:rsidR="00760466" w:rsidRDefault="00C9231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60466" w:rsidRPr="003C0883" w:rsidRDefault="00C92313">
      <w:pPr>
        <w:autoSpaceDE w:val="0"/>
        <w:autoSpaceDN w:val="0"/>
        <w:spacing w:before="346" w:after="0" w:line="298" w:lineRule="auto"/>
        <w:ind w:right="72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Окружающий мир (в 2 частях), 3 класс /Плешаков А.А., Акционерное общество «Издательство«Просвещение»;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60466" w:rsidRPr="003C0883" w:rsidRDefault="00C92313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60466" w:rsidRPr="003C0883" w:rsidRDefault="00C92313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60466" w:rsidRPr="003C0883" w:rsidRDefault="00760466">
      <w:pPr>
        <w:rPr>
          <w:lang w:val="ru-RU"/>
        </w:rPr>
        <w:sectPr w:rsidR="00760466" w:rsidRPr="003C08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60466" w:rsidRPr="003C0883" w:rsidRDefault="00760466">
      <w:pPr>
        <w:autoSpaceDE w:val="0"/>
        <w:autoSpaceDN w:val="0"/>
        <w:spacing w:after="78" w:line="220" w:lineRule="exact"/>
        <w:rPr>
          <w:lang w:val="ru-RU"/>
        </w:rPr>
      </w:pPr>
    </w:p>
    <w:p w:rsidR="00760466" w:rsidRPr="003C0883" w:rsidRDefault="00C92313">
      <w:pPr>
        <w:autoSpaceDE w:val="0"/>
        <w:autoSpaceDN w:val="0"/>
        <w:spacing w:after="0" w:line="230" w:lineRule="auto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60466" w:rsidRPr="003C0883" w:rsidRDefault="00C92313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компьютер.</w:t>
      </w:r>
    </w:p>
    <w:p w:rsidR="00760466" w:rsidRPr="003C0883" w:rsidRDefault="00C92313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3C088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3C0883">
        <w:rPr>
          <w:lang w:val="ru-RU"/>
        </w:rPr>
        <w:br/>
      </w:r>
      <w:r w:rsidRPr="003C0883">
        <w:rPr>
          <w:rFonts w:ascii="Times New Roman" w:eastAsia="Times New Roman" w:hAnsi="Times New Roman"/>
          <w:color w:val="000000"/>
          <w:sz w:val="24"/>
          <w:lang w:val="ru-RU"/>
        </w:rPr>
        <w:t>Термометр, Гербарий.</w:t>
      </w:r>
    </w:p>
    <w:p w:rsidR="00760466" w:rsidRPr="003C0883" w:rsidRDefault="00760466">
      <w:pPr>
        <w:rPr>
          <w:lang w:val="ru-RU"/>
        </w:rPr>
        <w:sectPr w:rsidR="00760466" w:rsidRPr="003C08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C7324" w:rsidRPr="003C0883" w:rsidRDefault="00EC7324">
      <w:pPr>
        <w:rPr>
          <w:lang w:val="ru-RU"/>
        </w:rPr>
      </w:pPr>
    </w:p>
    <w:sectPr w:rsidR="00EC7324" w:rsidRPr="003C088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730"/>
    <w:rsid w:val="00034616"/>
    <w:rsid w:val="0006063C"/>
    <w:rsid w:val="00127DA1"/>
    <w:rsid w:val="0015074B"/>
    <w:rsid w:val="0029639D"/>
    <w:rsid w:val="002D5C13"/>
    <w:rsid w:val="00310235"/>
    <w:rsid w:val="00326F90"/>
    <w:rsid w:val="003C0883"/>
    <w:rsid w:val="007539A2"/>
    <w:rsid w:val="00760466"/>
    <w:rsid w:val="00893226"/>
    <w:rsid w:val="008A7FAF"/>
    <w:rsid w:val="00AA1D8D"/>
    <w:rsid w:val="00B47730"/>
    <w:rsid w:val="00C92313"/>
    <w:rsid w:val="00CB0664"/>
    <w:rsid w:val="00EC732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F13AA"/>
  <w15:docId w15:val="{A22EB25E-02FF-4612-9686-B90076F3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6C43B6-18B5-4310-AA11-646AF27B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6092</Words>
  <Characters>34729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Dime</cp:lastModifiedBy>
  <cp:revision>4</cp:revision>
  <dcterms:created xsi:type="dcterms:W3CDTF">2022-11-14T08:17:00Z</dcterms:created>
  <dcterms:modified xsi:type="dcterms:W3CDTF">2022-11-15T10:08:00Z</dcterms:modified>
</cp:coreProperties>
</file>